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ED7632" w:rsidRPr="00ED7632" w:rsidTr="00ED7632">
        <w:trPr>
          <w:cantSplit/>
          <w:trHeight w:val="14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32" w:rsidRPr="00165C5E" w:rsidRDefault="00ED7632" w:rsidP="00ED7632">
            <w:pPr>
              <w:pStyle w:val="AbsenderTitel"/>
              <w:rPr>
                <w:rFonts w:ascii="Segoe UI" w:hAnsi="Segoe UI" w:cs="Segoe UI"/>
              </w:rPr>
            </w:pPr>
            <w:r w:rsidRPr="00165C5E">
              <w:rPr>
                <w:rFonts w:ascii="Segoe UI" w:hAnsi="Segoe UI" w:cs="Segoe UI"/>
                <w:kern w:val="0"/>
              </w:rPr>
              <w:t>Bildungs- und Kulturdepartement</w:t>
            </w:r>
          </w:p>
        </w:tc>
      </w:tr>
      <w:tr w:rsidR="00ED7632" w:rsidRPr="00ED7632" w:rsidTr="00F82B36">
        <w:trPr>
          <w:cantSplit/>
          <w:trHeight w:val="462"/>
        </w:trPr>
        <w:sdt>
          <w:sdtPr>
            <w:rPr>
              <w:rFonts w:ascii="Segoe UI" w:hAnsi="Segoe UI" w:cs="Segoe UI"/>
              <w:b/>
            </w:rPr>
            <w:tag w:val="Organisation1"/>
            <w:id w:val="-1258282560"/>
            <w:placeholder>
              <w:docPart w:val="61488B96C28941C8B5430EB1CD9B97AA"/>
            </w:placeholder>
            <w:dataBinding w:prefixMappings="xmlns:ns='http://schemas.officeatwork.com/CustomXMLPart'" w:xpath="/ns:officeatwork/ns:Organisation1" w:storeItemID="{77B64A57-574E-4B82-813E-6EE8CE131B6B}"/>
            <w:text w:multiLine="1"/>
          </w:sdtPr>
          <w:sdtEndPr/>
          <w:sdtContent>
            <w:tc>
              <w:tcPr>
                <w:tcW w:w="506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7632" w:rsidRPr="00ED7632" w:rsidRDefault="00ED7632" w:rsidP="00ED7632">
                <w:pPr>
                  <w:pStyle w:val="AbsenderTitel"/>
                  <w:rPr>
                    <w:rFonts w:ascii="Segoe UI" w:hAnsi="Segoe UI" w:cs="Segoe UI"/>
                  </w:rPr>
                </w:pPr>
                <w:r w:rsidRPr="00ED7632">
                  <w:rPr>
                    <w:rFonts w:ascii="Segoe UI" w:hAnsi="Segoe UI" w:cs="Segoe UI"/>
                    <w:b/>
                  </w:rPr>
                  <w:t>Dienststelle Berufs- und Weiterbildung</w:t>
                </w:r>
                <w:r w:rsidRPr="00ED7632">
                  <w:rPr>
                    <w:rFonts w:ascii="Segoe UI" w:hAnsi="Segoe UI" w:cs="Segoe UI"/>
                    <w:b/>
                  </w:rPr>
                  <w:br/>
                  <w:t>Betriebliche Bildung</w:t>
                </w:r>
              </w:p>
            </w:tc>
          </w:sdtContent>
        </w:sdt>
      </w:tr>
    </w:tbl>
    <w:p w:rsidR="003D3E87" w:rsidRPr="00ED7632" w:rsidRDefault="00FD43AF" w:rsidP="005D0B28">
      <w:pPr>
        <w:pStyle w:val="CityDate"/>
        <w:spacing w:before="0"/>
        <w:rPr>
          <w:rFonts w:ascii="Segoe UI" w:hAnsi="Segoe UI" w:cs="Segoe UI"/>
          <w:sz w:val="2"/>
          <w:szCs w:val="2"/>
        </w:rPr>
        <w:sectPr w:rsidR="003D3E87" w:rsidRPr="00ED7632" w:rsidSect="00F82B36">
          <w:headerReference w:type="default" r:id="rId12"/>
          <w:footerReference w:type="default" r:id="rId13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0B32C0" w:rsidRPr="00ED7632" w:rsidRDefault="000B32C0" w:rsidP="00F82B36">
      <w:pPr>
        <w:spacing w:before="120"/>
        <w:rPr>
          <w:rFonts w:ascii="Segoe UI" w:hAnsi="Segoe UI" w:cs="Segoe UI"/>
          <w:b/>
          <w:sz w:val="24"/>
          <w:szCs w:val="24"/>
        </w:rPr>
      </w:pPr>
    </w:p>
    <w:p w:rsidR="00014413" w:rsidRPr="00ED7632" w:rsidRDefault="00F82B36" w:rsidP="00F82B36">
      <w:pPr>
        <w:spacing w:before="120"/>
        <w:rPr>
          <w:rFonts w:ascii="Segoe UI" w:hAnsi="Segoe UI" w:cs="Segoe UI"/>
          <w:b/>
          <w:sz w:val="24"/>
          <w:szCs w:val="24"/>
        </w:rPr>
      </w:pPr>
      <w:r w:rsidRPr="00ED7632">
        <w:rPr>
          <w:rFonts w:ascii="Segoe UI" w:hAnsi="Segoe UI" w:cs="Segoe UI"/>
          <w:b/>
          <w:sz w:val="24"/>
          <w:szCs w:val="24"/>
        </w:rPr>
        <w:t>Automatikmonteur EFZ / Automatikmonteurin EFZ</w:t>
      </w:r>
    </w:p>
    <w:p w:rsidR="00E21859" w:rsidRPr="00ED7632" w:rsidRDefault="00F82B36" w:rsidP="00F82B36">
      <w:pPr>
        <w:spacing w:after="240"/>
        <w:rPr>
          <w:rFonts w:ascii="Segoe UI" w:hAnsi="Segoe UI" w:cs="Segoe UI"/>
        </w:rPr>
      </w:pPr>
      <w:r w:rsidRPr="00ED7632">
        <w:rPr>
          <w:rFonts w:ascii="Segoe UI" w:hAnsi="Segoe UI" w:cs="Segoe UI"/>
        </w:rPr>
        <w:t>Beiblatt für das Qualifikationsverfahren</w:t>
      </w:r>
      <w:r w:rsidR="00E21859" w:rsidRPr="00ED7632">
        <w:rPr>
          <w:rFonts w:ascii="Segoe UI" w:hAnsi="Segoe UI" w:cs="Segoe UI"/>
        </w:rPr>
        <w:br/>
      </w:r>
    </w:p>
    <w:tbl>
      <w:tblPr>
        <w:tblStyle w:val="Tabellenraster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3402"/>
        <w:gridCol w:w="222"/>
        <w:gridCol w:w="1077"/>
        <w:gridCol w:w="3402"/>
      </w:tblGrid>
      <w:tr w:rsidR="007B4CE7" w:rsidRPr="00884C67" w:rsidTr="0098589D">
        <w:trPr>
          <w:trHeight w:val="227"/>
        </w:trPr>
        <w:tc>
          <w:tcPr>
            <w:tcW w:w="1814" w:type="dxa"/>
            <w:vAlign w:val="bottom"/>
          </w:tcPr>
          <w:p w:rsidR="007B4CE7" w:rsidRPr="00884C67" w:rsidRDefault="007B4CE7" w:rsidP="0098589D">
            <w:pPr>
              <w:ind w:left="-112"/>
              <w:rPr>
                <w:rFonts w:ascii="Segoe UI" w:hAnsi="Segoe UI" w:cs="Segoe UI"/>
              </w:rPr>
            </w:pPr>
            <w:r w:rsidRPr="00884C67">
              <w:rPr>
                <w:rFonts w:ascii="Segoe UI" w:hAnsi="Segoe UI" w:cs="Segoe UI"/>
              </w:rPr>
              <w:t>Name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B4CE7" w:rsidRPr="00884C67" w:rsidRDefault="00FD43AF" w:rsidP="00FD43AF">
            <w:pPr>
              <w:tabs>
                <w:tab w:val="right" w:pos="3186"/>
              </w:tabs>
              <w:ind w:left="-82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708946779"/>
                <w:placeholder>
                  <w:docPart w:val="D5CD026C79544E47B5DF87A6BAB71D5A"/>
                </w:placeholder>
                <w:showingPlcHdr/>
                <w:text/>
              </w:sdtPr>
              <w:sdtEndPr/>
              <w:sdtContent>
                <w:r w:rsidRPr="00FD43AF">
                  <w:rPr>
                    <w:rStyle w:val="Platzhaltertext"/>
                  </w:rPr>
                  <w:t>Name Lernende/r</w:t>
                </w:r>
              </w:sdtContent>
            </w:sdt>
            <w:r w:rsidR="007B4CE7" w:rsidRPr="00884C67">
              <w:rPr>
                <w:rFonts w:ascii="Segoe UI" w:hAnsi="Segoe UI" w:cs="Segoe UI"/>
              </w:rPr>
              <w:tab/>
            </w:r>
          </w:p>
        </w:tc>
        <w:tc>
          <w:tcPr>
            <w:tcW w:w="222" w:type="dxa"/>
          </w:tcPr>
          <w:p w:rsidR="007B4CE7" w:rsidRPr="00884C67" w:rsidRDefault="007B4CE7" w:rsidP="0098589D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1077" w:type="dxa"/>
            <w:vAlign w:val="bottom"/>
          </w:tcPr>
          <w:p w:rsidR="007B4CE7" w:rsidRPr="00884C67" w:rsidRDefault="007B4CE7" w:rsidP="0098589D">
            <w:pPr>
              <w:ind w:left="-53"/>
              <w:rPr>
                <w:rFonts w:ascii="Segoe UI" w:hAnsi="Segoe UI" w:cs="Segoe UI"/>
              </w:rPr>
            </w:pPr>
            <w:r w:rsidRPr="00884C67">
              <w:rPr>
                <w:rFonts w:ascii="Segoe UI" w:hAnsi="Segoe UI" w:cs="Segoe UI"/>
              </w:rPr>
              <w:t>Vorname</w:t>
            </w:r>
          </w:p>
        </w:tc>
        <w:sdt>
          <w:sdtPr>
            <w:rPr>
              <w:rFonts w:ascii="Segoe UI" w:hAnsi="Segoe UI" w:cs="Segoe UI"/>
            </w:rPr>
            <w:id w:val="-1775469146"/>
            <w:placeholder>
              <w:docPart w:val="206DC60F5D16406C9C922BAF3139A2F0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7B4CE7" w:rsidRPr="00884C67" w:rsidRDefault="007B4CE7" w:rsidP="0098589D">
                <w:pPr>
                  <w:ind w:left="-53"/>
                  <w:rPr>
                    <w:rFonts w:ascii="Segoe UI" w:hAnsi="Segoe UI" w:cs="Segoe UI"/>
                    <w:color w:val="808080"/>
                  </w:rPr>
                </w:pPr>
                <w:r w:rsidRPr="00884C67">
                  <w:rPr>
                    <w:rStyle w:val="Platzhaltertext"/>
                    <w:rFonts w:ascii="Segoe UI" w:hAnsi="Segoe UI" w:cs="Segoe UI"/>
                  </w:rPr>
                  <w:t>Vorname Lernende/r</w:t>
                </w:r>
              </w:p>
            </w:tc>
          </w:sdtContent>
        </w:sdt>
      </w:tr>
      <w:tr w:rsidR="0060203F" w:rsidRPr="00884C67" w:rsidTr="0098589D">
        <w:trPr>
          <w:gridAfter w:val="2"/>
          <w:wAfter w:w="4479" w:type="dxa"/>
          <w:trHeight w:val="420"/>
        </w:trPr>
        <w:tc>
          <w:tcPr>
            <w:tcW w:w="1814" w:type="dxa"/>
            <w:vAlign w:val="bottom"/>
          </w:tcPr>
          <w:p w:rsidR="0060203F" w:rsidRPr="00884C67" w:rsidRDefault="0060203F" w:rsidP="0098589D">
            <w:pPr>
              <w:ind w:left="-112"/>
              <w:rPr>
                <w:rFonts w:ascii="Segoe UI" w:hAnsi="Segoe UI" w:cs="Segoe UI"/>
              </w:rPr>
            </w:pPr>
            <w:r w:rsidRPr="00884C67">
              <w:rPr>
                <w:rFonts w:ascii="Segoe UI" w:hAnsi="Segoe UI" w:cs="Segoe UI"/>
              </w:rPr>
              <w:t>Lehrbetrieb</w:t>
            </w:r>
          </w:p>
        </w:tc>
        <w:sdt>
          <w:sdtPr>
            <w:rPr>
              <w:rFonts w:ascii="Segoe UI" w:hAnsi="Segoe UI" w:cs="Segoe UI"/>
            </w:rPr>
            <w:id w:val="-1167632732"/>
            <w:placeholder>
              <w:docPart w:val="90488C604B524EC5BA0919ADBDECCE7C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0203F" w:rsidRPr="00884C67" w:rsidRDefault="0060203F" w:rsidP="00ED7632">
                <w:pPr>
                  <w:ind w:left="-82"/>
                  <w:rPr>
                    <w:rFonts w:ascii="Segoe UI" w:hAnsi="Segoe UI" w:cs="Segoe UI"/>
                  </w:rPr>
                </w:pPr>
                <w:r w:rsidRPr="00884C67">
                  <w:rPr>
                    <w:rStyle w:val="Platzhaltertext"/>
                    <w:rFonts w:ascii="Segoe UI" w:hAnsi="Segoe UI" w:cs="Segoe UI"/>
                  </w:rPr>
                  <w:t>Name Lehrbetrieb</w:t>
                </w:r>
              </w:p>
            </w:tc>
          </w:sdtContent>
        </w:sdt>
        <w:tc>
          <w:tcPr>
            <w:tcW w:w="222" w:type="dxa"/>
          </w:tcPr>
          <w:p w:rsidR="0060203F" w:rsidRPr="00884C67" w:rsidRDefault="0060203F" w:rsidP="0098589D">
            <w:pPr>
              <w:ind w:left="-53"/>
              <w:rPr>
                <w:rFonts w:ascii="Segoe UI" w:hAnsi="Segoe UI" w:cs="Segoe UI"/>
              </w:rPr>
            </w:pPr>
          </w:p>
        </w:tc>
      </w:tr>
      <w:tr w:rsidR="007B4CE7" w:rsidRPr="00884C67" w:rsidTr="0098589D">
        <w:trPr>
          <w:trHeight w:val="567"/>
        </w:trPr>
        <w:tc>
          <w:tcPr>
            <w:tcW w:w="9917" w:type="dxa"/>
            <w:gridSpan w:val="5"/>
            <w:vAlign w:val="bottom"/>
          </w:tcPr>
          <w:p w:rsidR="007B4CE7" w:rsidRPr="00884C67" w:rsidRDefault="007B4CE7" w:rsidP="00ED7632">
            <w:pPr>
              <w:ind w:left="-82"/>
              <w:rPr>
                <w:rFonts w:ascii="Segoe UI" w:hAnsi="Segoe UI" w:cs="Segoe UI"/>
                <w:b/>
              </w:rPr>
            </w:pPr>
            <w:r w:rsidRPr="00884C67">
              <w:rPr>
                <w:rFonts w:ascii="Segoe UI" w:hAnsi="Segoe UI" w:cs="Segoe UI"/>
                <w:b/>
              </w:rPr>
              <w:t>Fachvorgesetzte/r</w:t>
            </w:r>
          </w:p>
        </w:tc>
      </w:tr>
      <w:tr w:rsidR="007B4CE7" w:rsidRPr="00884C67" w:rsidTr="0098589D">
        <w:trPr>
          <w:trHeight w:val="420"/>
        </w:trPr>
        <w:tc>
          <w:tcPr>
            <w:tcW w:w="1814" w:type="dxa"/>
            <w:vAlign w:val="bottom"/>
          </w:tcPr>
          <w:p w:rsidR="007B4CE7" w:rsidRPr="00884C67" w:rsidRDefault="007B4CE7" w:rsidP="0098589D">
            <w:pPr>
              <w:ind w:left="-112"/>
              <w:rPr>
                <w:rFonts w:ascii="Segoe UI" w:hAnsi="Segoe UI" w:cs="Segoe UI"/>
              </w:rPr>
            </w:pPr>
            <w:r w:rsidRPr="00884C67">
              <w:rPr>
                <w:rFonts w:ascii="Segoe UI" w:hAnsi="Segoe UI" w:cs="Segoe UI"/>
              </w:rPr>
              <w:t>Name/Vorname</w:t>
            </w:r>
          </w:p>
        </w:tc>
        <w:sdt>
          <w:sdtPr>
            <w:rPr>
              <w:rFonts w:ascii="Segoe UI" w:hAnsi="Segoe UI" w:cs="Segoe UI"/>
            </w:rPr>
            <w:id w:val="1773506686"/>
            <w:placeholder>
              <w:docPart w:val="1DAD28A70C9B41ACBD766BDE674A5AD7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</w:tcBorders>
                <w:vAlign w:val="bottom"/>
              </w:tcPr>
              <w:p w:rsidR="007B4CE7" w:rsidRPr="00884C67" w:rsidRDefault="007B4CE7" w:rsidP="00ED7632">
                <w:pPr>
                  <w:ind w:left="-82"/>
                  <w:rPr>
                    <w:rFonts w:ascii="Segoe UI" w:hAnsi="Segoe UI" w:cs="Segoe UI"/>
                  </w:rPr>
                </w:pPr>
                <w:r w:rsidRPr="00884C67">
                  <w:rPr>
                    <w:rStyle w:val="Platzhaltertext"/>
                    <w:rFonts w:ascii="Segoe UI" w:hAnsi="Segoe UI" w:cs="Segoe UI"/>
                  </w:rPr>
                  <w:t>Name Fachvorgesetzter</w:t>
                </w:r>
              </w:p>
            </w:tc>
          </w:sdtContent>
        </w:sdt>
        <w:tc>
          <w:tcPr>
            <w:tcW w:w="222" w:type="dxa"/>
          </w:tcPr>
          <w:p w:rsidR="007B4CE7" w:rsidRPr="00884C67" w:rsidRDefault="007B4CE7" w:rsidP="0098589D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1077" w:type="dxa"/>
            <w:vAlign w:val="bottom"/>
          </w:tcPr>
          <w:p w:rsidR="007B4CE7" w:rsidRPr="00884C67" w:rsidRDefault="007B4CE7" w:rsidP="0098589D">
            <w:pPr>
              <w:ind w:left="-53"/>
              <w:rPr>
                <w:rFonts w:ascii="Segoe UI" w:hAnsi="Segoe UI" w:cs="Segoe UI"/>
              </w:rPr>
            </w:pPr>
            <w:r w:rsidRPr="00884C67">
              <w:rPr>
                <w:rFonts w:ascii="Segoe UI" w:hAnsi="Segoe UI" w:cs="Segoe UI"/>
              </w:rPr>
              <w:t>E-Mail</w:t>
            </w:r>
          </w:p>
        </w:tc>
        <w:sdt>
          <w:sdtPr>
            <w:rPr>
              <w:rFonts w:ascii="Segoe UI" w:hAnsi="Segoe UI" w:cs="Segoe UI"/>
            </w:rPr>
            <w:id w:val="1576702503"/>
            <w:placeholder>
              <w:docPart w:val="28E14CF99FAD4A89A7BB92225E61BE59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</w:tcBorders>
                <w:vAlign w:val="bottom"/>
              </w:tcPr>
              <w:p w:rsidR="007B4CE7" w:rsidRPr="00884C67" w:rsidRDefault="007B4CE7" w:rsidP="0098589D">
                <w:pPr>
                  <w:ind w:left="-53"/>
                  <w:rPr>
                    <w:rFonts w:ascii="Segoe UI" w:hAnsi="Segoe UI" w:cs="Segoe UI"/>
                  </w:rPr>
                </w:pPr>
                <w:r w:rsidRPr="00884C67">
                  <w:rPr>
                    <w:rStyle w:val="Platzhaltertext"/>
                    <w:rFonts w:ascii="Segoe UI" w:hAnsi="Segoe UI" w:cs="Segoe UI"/>
                  </w:rPr>
                  <w:t>Email Fachvorgesetzter</w:t>
                </w:r>
              </w:p>
            </w:tc>
          </w:sdtContent>
        </w:sdt>
      </w:tr>
      <w:tr w:rsidR="007B4CE7" w:rsidRPr="00884C67" w:rsidTr="0098589D">
        <w:trPr>
          <w:trHeight w:val="420"/>
        </w:trPr>
        <w:tc>
          <w:tcPr>
            <w:tcW w:w="1814" w:type="dxa"/>
            <w:vAlign w:val="bottom"/>
          </w:tcPr>
          <w:p w:rsidR="007B4CE7" w:rsidRPr="00884C67" w:rsidRDefault="007B4CE7" w:rsidP="0098589D">
            <w:pPr>
              <w:ind w:left="-112"/>
              <w:rPr>
                <w:rFonts w:ascii="Segoe UI" w:hAnsi="Segoe UI" w:cs="Segoe UI"/>
              </w:rPr>
            </w:pPr>
            <w:r w:rsidRPr="00884C67">
              <w:rPr>
                <w:rFonts w:ascii="Segoe UI" w:hAnsi="Segoe UI" w:cs="Segoe UI"/>
              </w:rPr>
              <w:t>Telefon direkt</w:t>
            </w:r>
          </w:p>
        </w:tc>
        <w:sdt>
          <w:sdtPr>
            <w:rPr>
              <w:rFonts w:ascii="Segoe UI" w:hAnsi="Segoe UI" w:cs="Segoe UI"/>
            </w:rPr>
            <w:id w:val="-2112969663"/>
            <w:placeholder>
              <w:docPart w:val="4FD1DD0723BE455DA2FA150E571E8A6F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B4CE7" w:rsidRPr="00884C67" w:rsidRDefault="007B4CE7" w:rsidP="00ED7632">
                <w:pPr>
                  <w:ind w:left="-82"/>
                  <w:rPr>
                    <w:rFonts w:ascii="Segoe UI" w:hAnsi="Segoe UI" w:cs="Segoe UI"/>
                  </w:rPr>
                </w:pPr>
                <w:r w:rsidRPr="00884C67">
                  <w:rPr>
                    <w:rStyle w:val="Platzhaltertext"/>
                    <w:rFonts w:ascii="Segoe UI" w:hAnsi="Segoe UI" w:cs="Segoe UI"/>
                  </w:rPr>
                  <w:t>Tel direkt Fachvorgesetzter</w:t>
                </w:r>
              </w:p>
            </w:tc>
          </w:sdtContent>
        </w:sdt>
        <w:tc>
          <w:tcPr>
            <w:tcW w:w="222" w:type="dxa"/>
          </w:tcPr>
          <w:p w:rsidR="007B4CE7" w:rsidRPr="00884C67" w:rsidRDefault="007B4CE7" w:rsidP="0098589D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1077" w:type="dxa"/>
            <w:vAlign w:val="bottom"/>
          </w:tcPr>
          <w:p w:rsidR="007B4CE7" w:rsidRPr="00884C67" w:rsidRDefault="007B4CE7" w:rsidP="0098589D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7B4CE7" w:rsidRPr="00884C67" w:rsidRDefault="007B4CE7" w:rsidP="0098589D">
            <w:pPr>
              <w:ind w:left="-53"/>
              <w:rPr>
                <w:rFonts w:ascii="Segoe UI" w:hAnsi="Segoe UI" w:cs="Segoe UI"/>
              </w:rPr>
            </w:pPr>
          </w:p>
        </w:tc>
      </w:tr>
      <w:tr w:rsidR="007B4CE7" w:rsidRPr="00884C67" w:rsidTr="0098589D">
        <w:trPr>
          <w:trHeight w:val="473"/>
        </w:trPr>
        <w:tc>
          <w:tcPr>
            <w:tcW w:w="9917" w:type="dxa"/>
            <w:gridSpan w:val="5"/>
            <w:vAlign w:val="bottom"/>
          </w:tcPr>
          <w:p w:rsidR="007B4CE7" w:rsidRPr="00884C67" w:rsidRDefault="00FD43AF" w:rsidP="00ED7632">
            <w:pPr>
              <w:ind w:left="-82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212619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CE7" w:rsidRPr="00884C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4CE7" w:rsidRPr="00884C67">
              <w:rPr>
                <w:rFonts w:ascii="Segoe UI" w:hAnsi="Segoe UI" w:cs="Segoe UI"/>
              </w:rPr>
              <w:t xml:space="preserve"> Fachvorgesetztenschulung besucht im Jahr </w:t>
            </w:r>
            <w:sdt>
              <w:sdtPr>
                <w:rPr>
                  <w:rFonts w:ascii="Segoe UI" w:hAnsi="Segoe UI" w:cs="Segoe UI"/>
                </w:rPr>
                <w:id w:val="1869865329"/>
                <w:placeholder>
                  <w:docPart w:val="6BC15CFC5B3E4893AB277DE8FDC0B7E7"/>
                </w:placeholder>
                <w:showingPlcHdr/>
              </w:sdtPr>
              <w:sdtEndPr/>
              <w:sdtContent>
                <w:r w:rsidR="007B4CE7" w:rsidRPr="00884C67">
                  <w:rPr>
                    <w:rStyle w:val="Platzhaltertext"/>
                    <w:rFonts w:ascii="Segoe UI" w:hAnsi="Segoe UI" w:cs="Segoe UI"/>
                  </w:rPr>
                  <w:t>Jahr einfügen</w:t>
                </w:r>
              </w:sdtContent>
            </w:sdt>
          </w:p>
        </w:tc>
      </w:tr>
      <w:tr w:rsidR="007B4CE7" w:rsidRPr="00884C67" w:rsidTr="0098589D">
        <w:trPr>
          <w:trHeight w:val="567"/>
        </w:trPr>
        <w:tc>
          <w:tcPr>
            <w:tcW w:w="9917" w:type="dxa"/>
            <w:gridSpan w:val="5"/>
            <w:vAlign w:val="bottom"/>
          </w:tcPr>
          <w:p w:rsidR="007B4CE7" w:rsidRPr="00884C67" w:rsidRDefault="007B4CE7" w:rsidP="00ED7632">
            <w:pPr>
              <w:ind w:left="-82"/>
              <w:rPr>
                <w:rFonts w:ascii="Segoe UI" w:hAnsi="Segoe UI" w:cs="Segoe UI"/>
                <w:b/>
              </w:rPr>
            </w:pPr>
            <w:r w:rsidRPr="00884C67">
              <w:rPr>
                <w:rFonts w:ascii="Segoe UI" w:hAnsi="Segoe UI" w:cs="Segoe UI"/>
                <w:b/>
              </w:rPr>
              <w:t>Fachvorgesetzte/r Stv</w:t>
            </w:r>
          </w:p>
        </w:tc>
      </w:tr>
      <w:tr w:rsidR="007B4CE7" w:rsidRPr="00884C67" w:rsidTr="0098589D">
        <w:trPr>
          <w:trHeight w:val="420"/>
        </w:trPr>
        <w:tc>
          <w:tcPr>
            <w:tcW w:w="1814" w:type="dxa"/>
            <w:vAlign w:val="bottom"/>
          </w:tcPr>
          <w:p w:rsidR="007B4CE7" w:rsidRPr="00884C67" w:rsidRDefault="007B4CE7" w:rsidP="0098589D">
            <w:pPr>
              <w:ind w:left="-112"/>
              <w:rPr>
                <w:rFonts w:ascii="Segoe UI" w:hAnsi="Segoe UI" w:cs="Segoe UI"/>
              </w:rPr>
            </w:pPr>
            <w:r w:rsidRPr="00884C67">
              <w:rPr>
                <w:rFonts w:ascii="Segoe UI" w:hAnsi="Segoe UI" w:cs="Segoe UI"/>
              </w:rPr>
              <w:t>Name/Vorname</w:t>
            </w:r>
          </w:p>
        </w:tc>
        <w:sdt>
          <w:sdtPr>
            <w:rPr>
              <w:rFonts w:ascii="Segoe UI" w:hAnsi="Segoe UI" w:cs="Segoe UI"/>
            </w:rPr>
            <w:id w:val="1567761135"/>
            <w:placeholder>
              <w:docPart w:val="6DB901147F834AFCA4590E2DF94D1DAD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</w:tcBorders>
                <w:vAlign w:val="bottom"/>
              </w:tcPr>
              <w:p w:rsidR="007B4CE7" w:rsidRPr="00884C67" w:rsidRDefault="007B4CE7" w:rsidP="00ED7632">
                <w:pPr>
                  <w:ind w:left="-82"/>
                  <w:rPr>
                    <w:rFonts w:ascii="Segoe UI" w:hAnsi="Segoe UI" w:cs="Segoe UI"/>
                  </w:rPr>
                </w:pPr>
                <w:r w:rsidRPr="00884C67">
                  <w:rPr>
                    <w:rStyle w:val="Platzhaltertext"/>
                    <w:rFonts w:ascii="Segoe UI" w:hAnsi="Segoe UI" w:cs="Segoe UI"/>
                  </w:rPr>
                  <w:t>Name Fachvorgesetzter Stv</w:t>
                </w:r>
              </w:p>
            </w:tc>
          </w:sdtContent>
        </w:sdt>
        <w:tc>
          <w:tcPr>
            <w:tcW w:w="222" w:type="dxa"/>
          </w:tcPr>
          <w:p w:rsidR="007B4CE7" w:rsidRPr="00884C67" w:rsidRDefault="007B4CE7" w:rsidP="0098589D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1077" w:type="dxa"/>
            <w:vAlign w:val="bottom"/>
          </w:tcPr>
          <w:p w:rsidR="007B4CE7" w:rsidRPr="00884C67" w:rsidRDefault="007B4CE7" w:rsidP="0098589D">
            <w:pPr>
              <w:ind w:left="-53"/>
              <w:rPr>
                <w:rFonts w:ascii="Segoe UI" w:hAnsi="Segoe UI" w:cs="Segoe UI"/>
              </w:rPr>
            </w:pPr>
            <w:r w:rsidRPr="00884C67">
              <w:rPr>
                <w:rFonts w:ascii="Segoe UI" w:hAnsi="Segoe UI" w:cs="Segoe UI"/>
              </w:rPr>
              <w:t>E-Mail</w:t>
            </w:r>
          </w:p>
        </w:tc>
        <w:sdt>
          <w:sdtPr>
            <w:rPr>
              <w:rFonts w:ascii="Segoe UI" w:hAnsi="Segoe UI" w:cs="Segoe UI"/>
            </w:rPr>
            <w:id w:val="1987349908"/>
            <w:placeholder>
              <w:docPart w:val="47099C38C6D341098EBE6083F34549EB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</w:tcBorders>
                <w:vAlign w:val="bottom"/>
              </w:tcPr>
              <w:p w:rsidR="007B4CE7" w:rsidRPr="00884C67" w:rsidRDefault="007B4CE7" w:rsidP="0098589D">
                <w:pPr>
                  <w:ind w:left="-53"/>
                  <w:rPr>
                    <w:rFonts w:ascii="Segoe UI" w:hAnsi="Segoe UI" w:cs="Segoe UI"/>
                  </w:rPr>
                </w:pPr>
                <w:r w:rsidRPr="00884C67">
                  <w:rPr>
                    <w:rStyle w:val="Platzhaltertext"/>
                    <w:rFonts w:ascii="Segoe UI" w:hAnsi="Segoe UI" w:cs="Segoe UI"/>
                  </w:rPr>
                  <w:t>Email Fachvorgesetzter Stv</w:t>
                </w:r>
              </w:p>
            </w:tc>
          </w:sdtContent>
        </w:sdt>
      </w:tr>
      <w:tr w:rsidR="007B4CE7" w:rsidRPr="00884C67" w:rsidTr="0098589D">
        <w:trPr>
          <w:trHeight w:val="419"/>
        </w:trPr>
        <w:tc>
          <w:tcPr>
            <w:tcW w:w="1814" w:type="dxa"/>
            <w:vAlign w:val="bottom"/>
          </w:tcPr>
          <w:p w:rsidR="007B4CE7" w:rsidRPr="00884C67" w:rsidRDefault="007B4CE7" w:rsidP="0098589D">
            <w:pPr>
              <w:ind w:left="-112"/>
              <w:rPr>
                <w:rFonts w:ascii="Segoe UI" w:hAnsi="Segoe UI" w:cs="Segoe UI"/>
              </w:rPr>
            </w:pPr>
            <w:r w:rsidRPr="00884C67">
              <w:rPr>
                <w:rFonts w:ascii="Segoe UI" w:hAnsi="Segoe UI" w:cs="Segoe UI"/>
              </w:rPr>
              <w:t>Telefon direkt</w:t>
            </w:r>
          </w:p>
        </w:tc>
        <w:sdt>
          <w:sdtPr>
            <w:rPr>
              <w:rFonts w:ascii="Segoe UI" w:hAnsi="Segoe UI" w:cs="Segoe UI"/>
            </w:rPr>
            <w:id w:val="-719984911"/>
            <w:placeholder>
              <w:docPart w:val="9FEDBA3D50BA49E9A5A9BD418E628B59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B4CE7" w:rsidRPr="00884C67" w:rsidRDefault="007B4CE7" w:rsidP="00ED7632">
                <w:pPr>
                  <w:ind w:left="-82"/>
                  <w:rPr>
                    <w:rFonts w:ascii="Segoe UI" w:hAnsi="Segoe UI" w:cs="Segoe UI"/>
                  </w:rPr>
                </w:pPr>
                <w:r w:rsidRPr="00884C67">
                  <w:rPr>
                    <w:rStyle w:val="Platzhaltertext"/>
                    <w:rFonts w:ascii="Segoe UI" w:hAnsi="Segoe UI" w:cs="Segoe UI"/>
                  </w:rPr>
                  <w:t>Tel direkt Fachvorgesetzter Stv</w:t>
                </w:r>
              </w:p>
            </w:tc>
          </w:sdtContent>
        </w:sdt>
        <w:tc>
          <w:tcPr>
            <w:tcW w:w="222" w:type="dxa"/>
          </w:tcPr>
          <w:p w:rsidR="007B4CE7" w:rsidRPr="00884C67" w:rsidRDefault="007B4CE7" w:rsidP="0098589D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1077" w:type="dxa"/>
            <w:vAlign w:val="bottom"/>
          </w:tcPr>
          <w:p w:rsidR="007B4CE7" w:rsidRPr="00884C67" w:rsidRDefault="007B4CE7" w:rsidP="0098589D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7B4CE7" w:rsidRPr="00884C67" w:rsidRDefault="007B4CE7" w:rsidP="0098589D">
            <w:pPr>
              <w:ind w:left="-53"/>
              <w:rPr>
                <w:rFonts w:ascii="Segoe UI" w:hAnsi="Segoe UI" w:cs="Segoe UI"/>
              </w:rPr>
            </w:pPr>
          </w:p>
        </w:tc>
      </w:tr>
      <w:tr w:rsidR="007B4CE7" w:rsidRPr="00884C67" w:rsidTr="0098589D">
        <w:trPr>
          <w:trHeight w:val="473"/>
        </w:trPr>
        <w:tc>
          <w:tcPr>
            <w:tcW w:w="9917" w:type="dxa"/>
            <w:gridSpan w:val="5"/>
            <w:vAlign w:val="bottom"/>
          </w:tcPr>
          <w:p w:rsidR="007B4CE7" w:rsidRPr="00884C67" w:rsidRDefault="00FD43AF" w:rsidP="0098589D">
            <w:pPr>
              <w:ind w:left="-127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19318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CE7" w:rsidRPr="00884C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4CE7" w:rsidRPr="00884C67">
              <w:rPr>
                <w:rFonts w:ascii="Segoe UI" w:hAnsi="Segoe UI" w:cs="Segoe UI"/>
              </w:rPr>
              <w:t xml:space="preserve"> Fachvorgesetztenschulung besucht im Jahr </w:t>
            </w:r>
            <w:sdt>
              <w:sdtPr>
                <w:rPr>
                  <w:rFonts w:ascii="Segoe UI" w:hAnsi="Segoe UI" w:cs="Segoe UI"/>
                </w:rPr>
                <w:id w:val="-126552054"/>
                <w:placeholder>
                  <w:docPart w:val="F92EC237C1C244DA9B186F6F739484C9"/>
                </w:placeholder>
                <w:showingPlcHdr/>
              </w:sdtPr>
              <w:sdtEndPr/>
              <w:sdtContent>
                <w:r w:rsidR="007B4CE7" w:rsidRPr="00884C67">
                  <w:rPr>
                    <w:rStyle w:val="Platzhaltertext"/>
                    <w:rFonts w:ascii="Segoe UI" w:hAnsi="Segoe UI" w:cs="Segoe UI"/>
                  </w:rPr>
                  <w:t>Jahr einfügen</w:t>
                </w:r>
              </w:sdtContent>
            </w:sdt>
          </w:p>
        </w:tc>
      </w:tr>
    </w:tbl>
    <w:p w:rsidR="001E69C2" w:rsidRPr="00884C67" w:rsidRDefault="001E69C2" w:rsidP="001E69C2">
      <w:pPr>
        <w:rPr>
          <w:rFonts w:ascii="Segoe UI" w:hAnsi="Segoe UI" w:cs="Segoe UI"/>
        </w:rPr>
      </w:pPr>
    </w:p>
    <w:p w:rsidR="00F82B36" w:rsidRPr="00884C67" w:rsidRDefault="00F82B36" w:rsidP="00F82B36">
      <w:pPr>
        <w:rPr>
          <w:rFonts w:ascii="Segoe UI" w:hAnsi="Segoe UI" w:cs="Segoe UI"/>
        </w:rPr>
      </w:pPr>
    </w:p>
    <w:p w:rsidR="007B4CE7" w:rsidRPr="00884C67" w:rsidRDefault="007B4CE7" w:rsidP="007B4CE7">
      <w:pPr>
        <w:rPr>
          <w:rFonts w:ascii="Segoe UI" w:hAnsi="Segoe UI" w:cs="Segoe UI"/>
          <w:kern w:val="0"/>
        </w:rPr>
      </w:pPr>
      <w:r w:rsidRPr="00884C67">
        <w:rPr>
          <w:rFonts w:ascii="Segoe UI" w:hAnsi="Segoe UI" w:cs="Segoe UI"/>
        </w:rPr>
        <w:t xml:space="preserve">Die IPA umfasst nur </w:t>
      </w:r>
      <w:r w:rsidRPr="00884C67">
        <w:rPr>
          <w:rFonts w:ascii="Segoe UI" w:hAnsi="Segoe UI" w:cs="Segoe UI"/>
          <w:b/>
          <w:bCs/>
        </w:rPr>
        <w:t>eine</w:t>
      </w:r>
      <w:r w:rsidRPr="00884C67">
        <w:rPr>
          <w:rFonts w:ascii="Segoe UI" w:hAnsi="Segoe UI" w:cs="Segoe UI"/>
        </w:rPr>
        <w:t xml:space="preserve"> Handlungskompetenz der Schwerpunktausbildung </w:t>
      </w:r>
      <w:r w:rsidRPr="00884C67">
        <w:rPr>
          <w:rFonts w:ascii="Segoe UI" w:hAnsi="Segoe UI" w:cs="Segoe UI"/>
          <w:sz w:val="20"/>
        </w:rPr>
        <w:t>(bitte ankreuzen)</w:t>
      </w:r>
    </w:p>
    <w:p w:rsidR="007B4CE7" w:rsidRPr="00884C67" w:rsidRDefault="007B4CE7" w:rsidP="007B4CE7">
      <w:pPr>
        <w:rPr>
          <w:rFonts w:ascii="Segoe UI" w:hAnsi="Segoe UI" w:cs="Segoe UI"/>
        </w:rPr>
      </w:pPr>
    </w:p>
    <w:p w:rsidR="007B4CE7" w:rsidRPr="00884C67" w:rsidRDefault="00FD43AF" w:rsidP="007B4CE7">
      <w:pPr>
        <w:tabs>
          <w:tab w:val="left" w:pos="426"/>
          <w:tab w:val="left" w:pos="851"/>
        </w:tabs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05176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CE7" w:rsidRPr="00884C67">
            <w:rPr>
              <w:rFonts w:ascii="Segoe UI Symbol" w:eastAsia="MS Gothic" w:hAnsi="Segoe UI Symbol" w:cs="Segoe UI Symbol"/>
            </w:rPr>
            <w:t>☐</w:t>
          </w:r>
        </w:sdtContent>
      </w:sdt>
      <w:r w:rsidR="007B4CE7" w:rsidRPr="00884C67">
        <w:rPr>
          <w:rFonts w:ascii="Segoe UI" w:hAnsi="Segoe UI" w:cs="Segoe UI"/>
        </w:rPr>
        <w:t xml:space="preserve"> s.1</w:t>
      </w:r>
      <w:r w:rsidR="007B4CE7" w:rsidRPr="00884C67">
        <w:rPr>
          <w:rFonts w:ascii="Segoe UI" w:hAnsi="Segoe UI" w:cs="Segoe UI"/>
        </w:rPr>
        <w:tab/>
        <w:t>Elektrische Wicklungen fertigen</w:t>
      </w:r>
    </w:p>
    <w:p w:rsidR="007B4CE7" w:rsidRPr="00884C67" w:rsidRDefault="00FD43AF" w:rsidP="007B4CE7">
      <w:pPr>
        <w:tabs>
          <w:tab w:val="left" w:pos="426"/>
          <w:tab w:val="left" w:pos="851"/>
        </w:tabs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44114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CE7" w:rsidRPr="00884C67">
            <w:rPr>
              <w:rFonts w:ascii="Segoe UI Symbol" w:eastAsia="MS Gothic" w:hAnsi="Segoe UI Symbol" w:cs="Segoe UI Symbol"/>
            </w:rPr>
            <w:t>☐</w:t>
          </w:r>
        </w:sdtContent>
      </w:sdt>
      <w:r w:rsidR="007B4CE7" w:rsidRPr="00884C67">
        <w:rPr>
          <w:rFonts w:ascii="Segoe UI" w:hAnsi="Segoe UI" w:cs="Segoe UI"/>
        </w:rPr>
        <w:t xml:space="preserve"> s.2</w:t>
      </w:r>
      <w:r w:rsidR="007B4CE7" w:rsidRPr="00884C67">
        <w:rPr>
          <w:rFonts w:ascii="Segoe UI" w:hAnsi="Segoe UI" w:cs="Segoe UI"/>
        </w:rPr>
        <w:tab/>
        <w:t>Elektrische Maschinen prüfen, instand stellen und in Betrieb nehmen</w:t>
      </w:r>
    </w:p>
    <w:p w:rsidR="007B4CE7" w:rsidRPr="00884C67" w:rsidRDefault="00FD43AF" w:rsidP="007B4CE7">
      <w:pPr>
        <w:tabs>
          <w:tab w:val="left" w:pos="426"/>
          <w:tab w:val="left" w:pos="851"/>
        </w:tabs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70837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CE7" w:rsidRPr="00884C67">
            <w:rPr>
              <w:rFonts w:ascii="Segoe UI Symbol" w:eastAsia="MS Gothic" w:hAnsi="Segoe UI Symbol" w:cs="Segoe UI Symbol"/>
            </w:rPr>
            <w:t>☐</w:t>
          </w:r>
        </w:sdtContent>
      </w:sdt>
      <w:r w:rsidR="007B4CE7" w:rsidRPr="00884C67">
        <w:rPr>
          <w:rFonts w:ascii="Segoe UI" w:hAnsi="Segoe UI" w:cs="Segoe UI"/>
        </w:rPr>
        <w:t xml:space="preserve"> s.3</w:t>
      </w:r>
      <w:r w:rsidR="007B4CE7" w:rsidRPr="00884C67">
        <w:rPr>
          <w:rFonts w:ascii="Segoe UI" w:hAnsi="Segoe UI" w:cs="Segoe UI"/>
        </w:rPr>
        <w:tab/>
        <w:t>Elektrische Steuerungen bauen</w:t>
      </w:r>
    </w:p>
    <w:p w:rsidR="007B4CE7" w:rsidRPr="00884C67" w:rsidRDefault="00FD43AF" w:rsidP="007B4CE7">
      <w:pPr>
        <w:tabs>
          <w:tab w:val="left" w:pos="426"/>
          <w:tab w:val="left" w:pos="851"/>
        </w:tabs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72434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CE7" w:rsidRPr="00884C67">
            <w:rPr>
              <w:rFonts w:ascii="Segoe UI Symbol" w:eastAsia="MS Gothic" w:hAnsi="Segoe UI Symbol" w:cs="Segoe UI Symbol"/>
            </w:rPr>
            <w:t>☐</w:t>
          </w:r>
        </w:sdtContent>
      </w:sdt>
      <w:r w:rsidR="007B4CE7" w:rsidRPr="00884C67">
        <w:rPr>
          <w:rFonts w:ascii="Segoe UI" w:hAnsi="Segoe UI" w:cs="Segoe UI"/>
        </w:rPr>
        <w:t xml:space="preserve"> s.4</w:t>
      </w:r>
      <w:r w:rsidR="007B4CE7" w:rsidRPr="00884C67">
        <w:rPr>
          <w:rFonts w:ascii="Segoe UI" w:hAnsi="Segoe UI" w:cs="Segoe UI"/>
        </w:rPr>
        <w:tab/>
        <w:t>Elektrische Energieverteilungen bauen</w:t>
      </w:r>
    </w:p>
    <w:p w:rsidR="007B4CE7" w:rsidRPr="00884C67" w:rsidRDefault="00FD43AF" w:rsidP="007B4CE7">
      <w:pPr>
        <w:tabs>
          <w:tab w:val="left" w:pos="426"/>
          <w:tab w:val="left" w:pos="851"/>
        </w:tabs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87739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CE7" w:rsidRPr="00884C67">
            <w:rPr>
              <w:rFonts w:ascii="Segoe UI Symbol" w:eastAsia="MS Gothic" w:hAnsi="Segoe UI Symbol" w:cs="Segoe UI Symbol"/>
            </w:rPr>
            <w:t>☐</w:t>
          </w:r>
        </w:sdtContent>
      </w:sdt>
      <w:r w:rsidR="007B4CE7" w:rsidRPr="00884C67">
        <w:rPr>
          <w:rFonts w:ascii="Segoe UI" w:hAnsi="Segoe UI" w:cs="Segoe UI"/>
        </w:rPr>
        <w:t xml:space="preserve"> s.5</w:t>
      </w:r>
      <w:r w:rsidR="007B4CE7" w:rsidRPr="00884C67">
        <w:rPr>
          <w:rFonts w:ascii="Segoe UI" w:hAnsi="Segoe UI" w:cs="Segoe UI"/>
        </w:rPr>
        <w:tab/>
        <w:t xml:space="preserve">Printplatten bestücken und löten </w:t>
      </w:r>
    </w:p>
    <w:p w:rsidR="007B4CE7" w:rsidRPr="00884C67" w:rsidRDefault="00FD43AF" w:rsidP="007B4CE7">
      <w:pPr>
        <w:tabs>
          <w:tab w:val="left" w:pos="426"/>
          <w:tab w:val="left" w:pos="851"/>
        </w:tabs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8492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CE7" w:rsidRPr="00884C67">
            <w:rPr>
              <w:rFonts w:ascii="Segoe UI Symbol" w:eastAsia="MS Gothic" w:hAnsi="Segoe UI Symbol" w:cs="Segoe UI Symbol"/>
            </w:rPr>
            <w:t>☐</w:t>
          </w:r>
        </w:sdtContent>
      </w:sdt>
      <w:r w:rsidR="007B4CE7" w:rsidRPr="00884C67">
        <w:rPr>
          <w:rFonts w:ascii="Segoe UI" w:hAnsi="Segoe UI" w:cs="Segoe UI"/>
        </w:rPr>
        <w:t xml:space="preserve"> s.6</w:t>
      </w:r>
      <w:r w:rsidR="007B4CE7" w:rsidRPr="00884C67">
        <w:rPr>
          <w:rFonts w:ascii="Segoe UI" w:hAnsi="Segoe UI" w:cs="Segoe UI"/>
        </w:rPr>
        <w:tab/>
        <w:t>Geräte montieren und verdrahten</w:t>
      </w:r>
    </w:p>
    <w:p w:rsidR="007B4CE7" w:rsidRPr="00884C67" w:rsidRDefault="00FD43AF" w:rsidP="007B4CE7">
      <w:pPr>
        <w:tabs>
          <w:tab w:val="left" w:pos="426"/>
          <w:tab w:val="left" w:pos="851"/>
        </w:tabs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61240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CE7" w:rsidRPr="00884C67">
            <w:rPr>
              <w:rFonts w:ascii="Segoe UI Symbol" w:eastAsia="MS Gothic" w:hAnsi="Segoe UI Symbol" w:cs="Segoe UI Symbol"/>
            </w:rPr>
            <w:t>☐</w:t>
          </w:r>
        </w:sdtContent>
      </w:sdt>
      <w:r w:rsidR="007B4CE7" w:rsidRPr="00884C67">
        <w:rPr>
          <w:rFonts w:ascii="Segoe UI" w:hAnsi="Segoe UI" w:cs="Segoe UI"/>
        </w:rPr>
        <w:t xml:space="preserve"> s.7</w:t>
      </w:r>
      <w:r w:rsidR="007B4CE7" w:rsidRPr="00884C67">
        <w:rPr>
          <w:rFonts w:ascii="Segoe UI" w:hAnsi="Segoe UI" w:cs="Segoe UI"/>
        </w:rPr>
        <w:tab/>
        <w:t>Geräte elektrisch prüfen</w:t>
      </w:r>
    </w:p>
    <w:p w:rsidR="007B4CE7" w:rsidRPr="00884C67" w:rsidRDefault="00FD43AF" w:rsidP="007B4CE7">
      <w:pPr>
        <w:tabs>
          <w:tab w:val="left" w:pos="426"/>
          <w:tab w:val="left" w:pos="851"/>
        </w:tabs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39408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CE7" w:rsidRPr="00884C67">
            <w:rPr>
              <w:rFonts w:ascii="Segoe UI Symbol" w:eastAsia="MS Gothic" w:hAnsi="Segoe UI Symbol" w:cs="Segoe UI Symbol"/>
            </w:rPr>
            <w:t>☐</w:t>
          </w:r>
        </w:sdtContent>
      </w:sdt>
      <w:r w:rsidR="007B4CE7" w:rsidRPr="00884C67">
        <w:rPr>
          <w:rFonts w:ascii="Segoe UI" w:hAnsi="Segoe UI" w:cs="Segoe UI"/>
        </w:rPr>
        <w:t xml:space="preserve"> s.8</w:t>
      </w:r>
      <w:r w:rsidR="007B4CE7" w:rsidRPr="00884C67">
        <w:rPr>
          <w:rFonts w:ascii="Segoe UI" w:hAnsi="Segoe UI" w:cs="Segoe UI"/>
        </w:rPr>
        <w:tab/>
        <w:t>Störungen an Maschinen und Apparaten lokalisieren und beheben</w:t>
      </w:r>
    </w:p>
    <w:p w:rsidR="007B4CE7" w:rsidRPr="00884C67" w:rsidRDefault="00FD43AF" w:rsidP="007B4CE7">
      <w:pPr>
        <w:tabs>
          <w:tab w:val="left" w:pos="426"/>
          <w:tab w:val="left" w:pos="851"/>
        </w:tabs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09563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CE7" w:rsidRPr="00884C67">
            <w:rPr>
              <w:rFonts w:ascii="Segoe UI Symbol" w:eastAsia="MS Gothic" w:hAnsi="Segoe UI Symbol" w:cs="Segoe UI Symbol"/>
            </w:rPr>
            <w:t>☐</w:t>
          </w:r>
        </w:sdtContent>
      </w:sdt>
      <w:r w:rsidR="007B4CE7" w:rsidRPr="00884C67">
        <w:rPr>
          <w:rFonts w:ascii="Segoe UI" w:hAnsi="Segoe UI" w:cs="Segoe UI"/>
        </w:rPr>
        <w:t xml:space="preserve"> s.9</w:t>
      </w:r>
      <w:r w:rsidR="007B4CE7" w:rsidRPr="00884C67">
        <w:rPr>
          <w:rFonts w:ascii="Segoe UI" w:hAnsi="Segoe UI" w:cs="Segoe UI"/>
        </w:rPr>
        <w:tab/>
        <w:t>Betriebseinrichtungen warten</w:t>
      </w:r>
    </w:p>
    <w:p w:rsidR="008C7DCE" w:rsidRPr="00884C67" w:rsidRDefault="008C7DCE" w:rsidP="007B4CE7">
      <w:pPr>
        <w:tabs>
          <w:tab w:val="left" w:pos="426"/>
          <w:tab w:val="left" w:pos="851"/>
        </w:tabs>
        <w:rPr>
          <w:rFonts w:ascii="Segoe UI" w:hAnsi="Segoe UI" w:cs="Segoe UI"/>
        </w:rPr>
      </w:pPr>
    </w:p>
    <w:p w:rsidR="008C7DCE" w:rsidRPr="00884C67" w:rsidRDefault="008C7DCE" w:rsidP="007B4CE7">
      <w:pPr>
        <w:tabs>
          <w:tab w:val="left" w:pos="426"/>
          <w:tab w:val="left" w:pos="851"/>
        </w:tabs>
        <w:rPr>
          <w:rFonts w:ascii="Segoe UI" w:hAnsi="Segoe UI" w:cs="Segoe UI"/>
        </w:rPr>
      </w:pPr>
    </w:p>
    <w:p w:rsidR="008C7DCE" w:rsidRPr="00884C67" w:rsidRDefault="008C7DCE" w:rsidP="008C7DCE">
      <w:pPr>
        <w:rPr>
          <w:rFonts w:ascii="Segoe UI" w:hAnsi="Segoe UI" w:cs="Segoe UI"/>
          <w:b/>
          <w:sz w:val="20"/>
          <w:szCs w:val="20"/>
        </w:rPr>
      </w:pPr>
      <w:r w:rsidRPr="00884C67">
        <w:rPr>
          <w:rFonts w:ascii="Segoe UI" w:hAnsi="Segoe UI" w:cs="Segoe UI"/>
          <w:b/>
          <w:sz w:val="20"/>
          <w:szCs w:val="20"/>
        </w:rPr>
        <w:t xml:space="preserve">Wichtig </w:t>
      </w:r>
    </w:p>
    <w:p w:rsidR="008C7DCE" w:rsidRPr="00884C67" w:rsidRDefault="00ED7632" w:rsidP="008C7DCE">
      <w:pPr>
        <w:rPr>
          <w:rFonts w:ascii="Segoe UI" w:hAnsi="Segoe UI" w:cs="Segoe UI"/>
          <w:sz w:val="20"/>
          <w:szCs w:val="20"/>
        </w:rPr>
      </w:pPr>
      <w:r w:rsidRPr="00884C67">
        <w:rPr>
          <w:rFonts w:ascii="Segoe UI" w:hAnsi="Segoe UI" w:cs="Segoe UI"/>
          <w:sz w:val="20"/>
          <w:szCs w:val="20"/>
        </w:rPr>
        <w:t>Dieses Beiblatt muss nicht</w:t>
      </w:r>
      <w:r w:rsidR="008C7DCE" w:rsidRPr="00884C67">
        <w:rPr>
          <w:rFonts w:ascii="Segoe UI" w:hAnsi="Segoe UI" w:cs="Segoe UI"/>
          <w:sz w:val="20"/>
          <w:szCs w:val="20"/>
        </w:rPr>
        <w:t xml:space="preserve"> ausgedruckt und unterschrieben werden</w:t>
      </w:r>
      <w:r w:rsidRPr="00884C67">
        <w:rPr>
          <w:rFonts w:ascii="Segoe UI" w:hAnsi="Segoe UI" w:cs="Segoe UI"/>
          <w:sz w:val="20"/>
          <w:szCs w:val="20"/>
        </w:rPr>
        <w:t>!</w:t>
      </w:r>
    </w:p>
    <w:p w:rsidR="008C7DCE" w:rsidRPr="00884C67" w:rsidRDefault="008C7DCE" w:rsidP="008C7DCE">
      <w:pPr>
        <w:ind w:left="28"/>
        <w:rPr>
          <w:rFonts w:ascii="Segoe UI" w:hAnsi="Segoe UI" w:cs="Segoe UI"/>
        </w:rPr>
      </w:pPr>
    </w:p>
    <w:p w:rsidR="008C7DCE" w:rsidRPr="00884C67" w:rsidRDefault="008C7DCE" w:rsidP="008C7DCE">
      <w:pPr>
        <w:ind w:left="28"/>
        <w:rPr>
          <w:rFonts w:ascii="Segoe UI" w:hAnsi="Segoe UI" w:cs="Segoe UI"/>
        </w:rPr>
      </w:pPr>
    </w:p>
    <w:p w:rsidR="008C7DCE" w:rsidRPr="00884C67" w:rsidRDefault="008C7DCE" w:rsidP="008C7DCE">
      <w:pPr>
        <w:ind w:left="28"/>
        <w:rPr>
          <w:rFonts w:ascii="Segoe UI" w:hAnsi="Segoe UI" w:cs="Segoe UI"/>
          <w:b/>
          <w:sz w:val="20"/>
        </w:rPr>
      </w:pPr>
      <w:r w:rsidRPr="00884C67">
        <w:rPr>
          <w:rFonts w:ascii="Segoe UI" w:hAnsi="Segoe UI" w:cs="Segoe UI"/>
          <w:b/>
          <w:sz w:val="20"/>
        </w:rPr>
        <w:t>Rücksendung</w:t>
      </w:r>
    </w:p>
    <w:p w:rsidR="00F82B36" w:rsidRPr="00884C67" w:rsidRDefault="008C7DCE" w:rsidP="00ED7632">
      <w:pPr>
        <w:ind w:left="28"/>
        <w:rPr>
          <w:rFonts w:ascii="Segoe UI" w:hAnsi="Segoe UI" w:cs="Segoe UI"/>
          <w:sz w:val="20"/>
        </w:rPr>
      </w:pPr>
      <w:r w:rsidRPr="00884C67">
        <w:rPr>
          <w:rFonts w:ascii="Segoe UI" w:hAnsi="Segoe UI" w:cs="Segoe UI"/>
          <w:sz w:val="20"/>
        </w:rPr>
        <w:t xml:space="preserve">Per Mail an </w:t>
      </w:r>
      <w:hyperlink r:id="rId14" w:history="1">
        <w:r w:rsidRPr="00884C67">
          <w:rPr>
            <w:rStyle w:val="Hyperlink"/>
            <w:rFonts w:ascii="Segoe UI" w:hAnsi="Segoe UI" w:cs="Segoe UI"/>
            <w:sz w:val="20"/>
          </w:rPr>
          <w:t>BetrieblicheBildung.dbw@lu.ch</w:t>
        </w:r>
      </w:hyperlink>
      <w:r w:rsidRPr="00884C67">
        <w:rPr>
          <w:rFonts w:ascii="Segoe UI" w:hAnsi="Segoe UI" w:cs="Segoe UI"/>
          <w:sz w:val="20"/>
        </w:rPr>
        <w:t xml:space="preserve"> oder Upload via Portal bis spätestens </w:t>
      </w:r>
      <w:r w:rsidRPr="00884C67">
        <w:rPr>
          <w:rFonts w:ascii="Segoe UI" w:hAnsi="Segoe UI" w:cs="Segoe UI"/>
          <w:b/>
          <w:sz w:val="20"/>
        </w:rPr>
        <w:t xml:space="preserve">31. Oktober </w:t>
      </w:r>
    </w:p>
    <w:sectPr w:rsidR="00F82B36" w:rsidRPr="00884C67" w:rsidSect="00E21859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707" w:bottom="1134" w:left="1134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B36" w:rsidRPr="00F82B36" w:rsidRDefault="00F82B36">
      <w:r w:rsidRPr="00F82B36">
        <w:separator/>
      </w:r>
    </w:p>
  </w:endnote>
  <w:endnote w:type="continuationSeparator" w:id="0">
    <w:p w:rsidR="00F82B36" w:rsidRPr="00F82B36" w:rsidRDefault="00F82B36">
      <w:r w:rsidRPr="00F82B3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32" w:rsidRPr="00ED7632" w:rsidRDefault="00ED7632" w:rsidP="00ED7632">
    <w:pPr>
      <w:pStyle w:val="Fuzeile"/>
      <w:ind w:left="-567"/>
      <w:rPr>
        <w:rFonts w:ascii="Segoe UI" w:hAnsi="Segoe UI" w:cs="Segoe UI"/>
      </w:rPr>
    </w:pPr>
    <w:r w:rsidRPr="00ED7632">
      <w:rPr>
        <w:rFonts w:ascii="Segoe UI" w:hAnsi="Segoe UI" w:cs="Segoe UI"/>
        <w:noProof/>
      </w:rPr>
      <w:drawing>
        <wp:anchor distT="0" distB="0" distL="114300" distR="114300" simplePos="0" relativeHeight="251663360" behindDoc="1" locked="1" layoutInCell="1" allowOverlap="1" wp14:anchorId="3F89BC69" wp14:editId="220DCF1B">
          <wp:simplePos x="0" y="0"/>
          <wp:positionH relativeFrom="page">
            <wp:posOffset>635</wp:posOffset>
          </wp:positionH>
          <wp:positionV relativeFrom="page">
            <wp:posOffset>635</wp:posOffset>
          </wp:positionV>
          <wp:extent cx="1079500" cy="10691495"/>
          <wp:effectExtent l="0" t="0" r="6350" b="0"/>
          <wp:wrapNone/>
          <wp:docPr id="3" name="7d0aa170-7a06-400a-bceb-e21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7632">
      <w:rPr>
        <w:rFonts w:ascii="Segoe UI" w:hAnsi="Segoe UI" w:cs="Segoe UI"/>
      </w:rPr>
      <w:t>V23.7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FD43AF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A230F1" w:rsidTr="005D0B28">
      <w:tc>
        <w:tcPr>
          <w:tcW w:w="6177" w:type="dxa"/>
          <w:vAlign w:val="center"/>
        </w:tcPr>
        <w:p w:rsidR="003D3E87" w:rsidRPr="007970F5" w:rsidRDefault="00F82B36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F82B36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E86F10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ED7632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E86F10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ED7632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A230F1" w:rsidTr="005D0B28">
      <w:tc>
        <w:tcPr>
          <w:tcW w:w="6177" w:type="dxa"/>
          <w:vAlign w:val="center"/>
        </w:tcPr>
        <w:p w:rsidR="003D3E87" w:rsidRPr="00B97F1C" w:rsidRDefault="00FD43AF" w:rsidP="009500C4">
          <w:pPr>
            <w:pStyle w:val="Fusszeile-Pfad"/>
            <w:rPr>
              <w:lang w:eastAsia="de-DE"/>
            </w:rPr>
          </w:pPr>
          <w:bookmarkStart w:id="0" w:name="FusszeileFolgeseiten" w:colFirst="0" w:colLast="0"/>
        </w:p>
      </w:tc>
      <w:tc>
        <w:tcPr>
          <w:tcW w:w="2951" w:type="dxa"/>
        </w:tcPr>
        <w:p w:rsidR="003D3E87" w:rsidRPr="009500C4" w:rsidRDefault="00FD43AF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0"/>
  </w:tbl>
  <w:p w:rsidR="003D3E87" w:rsidRDefault="00FD43AF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F82B36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E86F10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FD43AF">
      <w:rPr>
        <w:noProof/>
      </w:rPr>
      <w:instrText>04.10.2023, 07:14:44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E86F10">
      <w:rPr>
        <w:noProof/>
        <w:lang w:val="en-US"/>
      </w:rPr>
      <w:instrText>\\kt\shares\KTHOMES\00380536\Eigene Dokumente\CMIAXIOMA\107d22f4956f49b7b80f5081f4d36fa5\Automatikmonteur EFZ_Automatikmonteurin EFZ.docx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FD43AF">
      <w:rPr>
        <w:noProof/>
      </w:rPr>
      <w:t>04.10.2023, 07:14:44</w:t>
    </w:r>
    <w:r w:rsidR="00FD43AF" w:rsidRPr="003173DA">
      <w:rPr>
        <w:noProof/>
        <w:lang w:val="en-US"/>
      </w:rPr>
      <w:t xml:space="preserve">, </w:t>
    </w:r>
    <w:r w:rsidR="00FD43AF">
      <w:rPr>
        <w:noProof/>
        <w:lang w:val="en-US"/>
      </w:rPr>
      <w:t>\\kt\shares\KTHOMES\00380536\Eigene Dokumente\CMIAXIOMA\107d22f4956f49b7b80f5081f4d36fa5\Automatikmonteur EFZ_Automatikmonteurin EFZ.docx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E86F10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FD43AF">
      <w:rPr>
        <w:noProof/>
      </w:rPr>
      <w:instrText>04.10.2023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E86F10">
      <w:rPr>
        <w:noProof/>
        <w:lang w:val="en-US"/>
      </w:rPr>
      <w:instrText>\\kt\shares\KTHOMES\00380536\Eigene Dokumente\CMIAXIOMA\107d22f4956f49b7b80f5081f4d36fa5\Automatikmonteur EFZ_Automatikmonteurin EFZ.docx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FD43AF">
      <w:rPr>
        <w:noProof/>
      </w:rPr>
      <w:t>04.10.2023</w:t>
    </w:r>
    <w:r w:rsidR="00FD43AF" w:rsidRPr="003173DA">
      <w:rPr>
        <w:noProof/>
        <w:lang w:val="en-US"/>
      </w:rPr>
      <w:t xml:space="preserve">, </w:t>
    </w:r>
    <w:r w:rsidR="00FD43AF">
      <w:rPr>
        <w:noProof/>
        <w:lang w:val="en-US"/>
      </w:rPr>
      <w:t>\\kt\shares\KTHOMES\00380536\Eigene Dokumente\CMIAXIOMA\107d22f4956f49b7b80f5081f4d36fa5\Automatikmonteur EFZ_Automatikmonteurin EFZ.docx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B36" w:rsidRPr="00F82B36" w:rsidRDefault="00F82B36">
      <w:r w:rsidRPr="00F82B36">
        <w:separator/>
      </w:r>
    </w:p>
  </w:footnote>
  <w:footnote w:type="continuationSeparator" w:id="0">
    <w:p w:rsidR="00F82B36" w:rsidRPr="00F82B36" w:rsidRDefault="00F82B36">
      <w:r w:rsidRPr="00F82B3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F82B36" w:rsidRDefault="00ED7632" w:rsidP="00F82B36">
    <w:r w:rsidRPr="00792238">
      <w:rPr>
        <w:noProof/>
      </w:rPr>
      <w:drawing>
        <wp:anchor distT="0" distB="0" distL="114300" distR="114300" simplePos="0" relativeHeight="251665408" behindDoc="0" locked="1" layoutInCell="1" allowOverlap="1" wp14:anchorId="240724DC" wp14:editId="411DCC49">
          <wp:simplePos x="0" y="0"/>
          <wp:positionH relativeFrom="page">
            <wp:posOffset>-365760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4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B36" w:rsidRPr="00F82B36">
      <w:t> </w:t>
    </w:r>
  </w:p>
  <w:p w:rsidR="003D3E87" w:rsidRPr="00F82B36" w:rsidRDefault="00F82B36" w:rsidP="00F82B36">
    <w:r w:rsidRPr="00F82B36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FD43AF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FD43AF">
    <w:pPr>
      <w:spacing w:line="20" w:lineRule="exact"/>
      <w:rPr>
        <w:sz w:val="2"/>
        <w:szCs w:val="2"/>
      </w:rPr>
    </w:pPr>
  </w:p>
  <w:p w:rsidR="003D3E87" w:rsidRPr="00473DA5" w:rsidRDefault="00F82B36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C05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08B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C80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AA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888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62F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5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ACD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E62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600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2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5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BAA2F24"/>
    <w:multiLevelType w:val="hybridMultilevel"/>
    <w:tmpl w:val="CA9C5874"/>
    <w:lvl w:ilvl="0" w:tplc="51A6A298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4D88B930" w:tentative="1">
      <w:start w:val="1"/>
      <w:numFmt w:val="lowerLetter"/>
      <w:lvlText w:val="%2."/>
      <w:lvlJc w:val="left"/>
      <w:pPr>
        <w:ind w:left="1440" w:hanging="360"/>
      </w:pPr>
    </w:lvl>
    <w:lvl w:ilvl="2" w:tplc="EC225C22" w:tentative="1">
      <w:start w:val="1"/>
      <w:numFmt w:val="lowerRoman"/>
      <w:lvlText w:val="%3."/>
      <w:lvlJc w:val="right"/>
      <w:pPr>
        <w:ind w:left="2160" w:hanging="180"/>
      </w:pPr>
    </w:lvl>
    <w:lvl w:ilvl="3" w:tplc="DDBE814E" w:tentative="1">
      <w:start w:val="1"/>
      <w:numFmt w:val="decimal"/>
      <w:lvlText w:val="%4."/>
      <w:lvlJc w:val="left"/>
      <w:pPr>
        <w:ind w:left="2880" w:hanging="360"/>
      </w:pPr>
    </w:lvl>
    <w:lvl w:ilvl="4" w:tplc="0CC8B7B8" w:tentative="1">
      <w:start w:val="1"/>
      <w:numFmt w:val="lowerLetter"/>
      <w:lvlText w:val="%5."/>
      <w:lvlJc w:val="left"/>
      <w:pPr>
        <w:ind w:left="3600" w:hanging="360"/>
      </w:pPr>
    </w:lvl>
    <w:lvl w:ilvl="5" w:tplc="B3BE0C08" w:tentative="1">
      <w:start w:val="1"/>
      <w:numFmt w:val="lowerRoman"/>
      <w:lvlText w:val="%6."/>
      <w:lvlJc w:val="right"/>
      <w:pPr>
        <w:ind w:left="4320" w:hanging="180"/>
      </w:pPr>
    </w:lvl>
    <w:lvl w:ilvl="6" w:tplc="0CEAE274" w:tentative="1">
      <w:start w:val="1"/>
      <w:numFmt w:val="decimal"/>
      <w:lvlText w:val="%7."/>
      <w:lvlJc w:val="left"/>
      <w:pPr>
        <w:ind w:left="5040" w:hanging="360"/>
      </w:pPr>
    </w:lvl>
    <w:lvl w:ilvl="7" w:tplc="08B21192" w:tentative="1">
      <w:start w:val="1"/>
      <w:numFmt w:val="lowerLetter"/>
      <w:lvlText w:val="%8."/>
      <w:lvlJc w:val="left"/>
      <w:pPr>
        <w:ind w:left="5760" w:hanging="360"/>
      </w:pPr>
    </w:lvl>
    <w:lvl w:ilvl="8" w:tplc="89A85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8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A84525"/>
    <w:multiLevelType w:val="hybridMultilevel"/>
    <w:tmpl w:val="6C9E5594"/>
    <w:lvl w:ilvl="0" w:tplc="455A13B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B540F712" w:tentative="1">
      <w:start w:val="1"/>
      <w:numFmt w:val="lowerLetter"/>
      <w:lvlText w:val="%2."/>
      <w:lvlJc w:val="left"/>
      <w:pPr>
        <w:ind w:left="1440" w:hanging="360"/>
      </w:pPr>
    </w:lvl>
    <w:lvl w:ilvl="2" w:tplc="22DCA0C0" w:tentative="1">
      <w:start w:val="1"/>
      <w:numFmt w:val="lowerRoman"/>
      <w:lvlText w:val="%3."/>
      <w:lvlJc w:val="right"/>
      <w:pPr>
        <w:ind w:left="2160" w:hanging="180"/>
      </w:pPr>
    </w:lvl>
    <w:lvl w:ilvl="3" w:tplc="94A27090" w:tentative="1">
      <w:start w:val="1"/>
      <w:numFmt w:val="decimal"/>
      <w:lvlText w:val="%4."/>
      <w:lvlJc w:val="left"/>
      <w:pPr>
        <w:ind w:left="2880" w:hanging="360"/>
      </w:pPr>
    </w:lvl>
    <w:lvl w:ilvl="4" w:tplc="B630E978" w:tentative="1">
      <w:start w:val="1"/>
      <w:numFmt w:val="lowerLetter"/>
      <w:lvlText w:val="%5."/>
      <w:lvlJc w:val="left"/>
      <w:pPr>
        <w:ind w:left="3600" w:hanging="360"/>
      </w:pPr>
    </w:lvl>
    <w:lvl w:ilvl="5" w:tplc="5540D94C" w:tentative="1">
      <w:start w:val="1"/>
      <w:numFmt w:val="lowerRoman"/>
      <w:lvlText w:val="%6."/>
      <w:lvlJc w:val="right"/>
      <w:pPr>
        <w:ind w:left="4320" w:hanging="180"/>
      </w:pPr>
    </w:lvl>
    <w:lvl w:ilvl="6" w:tplc="B1C66D02" w:tentative="1">
      <w:start w:val="1"/>
      <w:numFmt w:val="decimal"/>
      <w:lvlText w:val="%7."/>
      <w:lvlJc w:val="left"/>
      <w:pPr>
        <w:ind w:left="5040" w:hanging="360"/>
      </w:pPr>
    </w:lvl>
    <w:lvl w:ilvl="7" w:tplc="8742683A" w:tentative="1">
      <w:start w:val="1"/>
      <w:numFmt w:val="lowerLetter"/>
      <w:lvlText w:val="%8."/>
      <w:lvlJc w:val="left"/>
      <w:pPr>
        <w:ind w:left="5760" w:hanging="360"/>
      </w:pPr>
    </w:lvl>
    <w:lvl w:ilvl="8" w:tplc="DA906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1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24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5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8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4"/>
  </w:num>
  <w:num w:numId="28">
    <w:abstractNumId w:val="25"/>
  </w:num>
  <w:num w:numId="29">
    <w:abstractNumId w:val="23"/>
  </w:num>
  <w:num w:numId="30">
    <w:abstractNumId w:val="12"/>
  </w:num>
  <w:num w:numId="31">
    <w:abstractNumId w:val="1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9"/>
  </w:num>
  <w:num w:numId="3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UC+K5Q1jf3o8dSt+OjyrxVQcHmussIm3TMiIaDGc2eo5rAVw5Yr+tq3BsS/tA6Ysh48NhoGnK04KesawH8mAQ==" w:salt="dMMIZRF3wRBmZFM1u11gWg=="/>
  <w:defaultTabStop w:val="720"/>
  <w:autoHyphenation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6. August 2019"/>
    <w:docVar w:name="Date.Format.Long.dateValue" w:val="43703"/>
    <w:docVar w:name="DocumentDate" w:val="26. August 2019"/>
    <w:docVar w:name="DocumentDate.dateValue" w:val="43703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Dok_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7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4021914331154344765&quot;&gt;&lt;Field Name=&quot;IDName&quot; Value=&quot;BKD, Dienststelle Berufs- und Weiterbildung_BB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Berufs- und Weiterbildung&quot;/&gt;&lt;Field Name=&quot;AddressB2&quot; Value=&quot;Betriebliche Bildung&quot;/&gt;&lt;Field Name=&quot;AddressB3&quot; Value=&quot;&quot;/&gt;&lt;Field Name=&quot;AddressB4&quot; Value=&quot;&quot;/&gt;&lt;Field Name=&quot;AddressN1&quot; Value=&quot;Obergrundstrasse 51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2 52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%Logos%\EFQM.300.2970.emf&quot;/&gt;&lt;Field Name=&quot;Email&quot; Value=&quot;info.dbw@lu.ch&quot;/&gt;&lt;Field Name=&quot;Internet&quot; Value=&quot;www.beruf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bw.2099.217.emf&quot;/&gt;&lt;Field Name=&quot;Data_UID&quot; Value=&quot;201402191433115434476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81211214844633770&quot;&gt;&lt;Field Name=&quot;IDName&quot; Value=&quot;Hoti Sherine, DBW-A&quot;/&gt;&lt;Field Name=&quot;Name&quot; Value=&quot;Sherine Hoti&quot;/&gt;&lt;Field Name=&quot;PersonalNumber&quot; Value=&quot;&quot;/&gt;&lt;Field Name=&quot;DirectPhone&quot; Value=&quot;041 228 77 18&quot;/&gt;&lt;Field Name=&quot;DirectFax&quot; Value=&quot;&quot;/&gt;&lt;Field Name=&quot;Mobile&quot; Value=&quot;&quot;/&gt;&lt;Field Name=&quot;EMail&quot; Value=&quot;sherine.hoti@lu.ch&quot;/&gt;&lt;Field Name=&quot;Function&quot; Value=&quot;Lernende Büroassistentin EBA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os&quot;/&gt;&lt;Field Name=&quot;SignatureAdditional2&quot; Value=&quot;&quot;/&gt;&lt;Field Name=&quot;SignatureAdditional1&quot; Value=&quot;&quot;/&gt;&lt;Field Name=&quot;Lizenz_noetig&quot; Value=&quot;Ja&quot;/&gt;&lt;Field Name=&quot;Data_UID&quot; Value=&quot;201908121121484463377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6040509495284662868&quot; EntryUID=&quot;2019081211214844633770&quot;&gt;&lt;Field Name=&quot;IDName&quot; Value=&quot;Hoti Sherine, DBW-A&quot;/&gt;&lt;Field Name=&quot;Name&quot; Value=&quot;Sherine Hoti&quot;/&gt;&lt;Field Name=&quot;PersonalNumber&quot; Value=&quot;&quot;/&gt;&lt;Field Name=&quot;DirectPhone&quot; Value=&quot;041 228 77 18&quot;/&gt;&lt;Field Name=&quot;DirectFax&quot; Value=&quot;&quot;/&gt;&lt;Field Name=&quot;Mobile&quot; Value=&quot;&quot;/&gt;&lt;Field Name=&quot;EMail&quot; Value=&quot;sherine.hoti@lu.ch&quot;/&gt;&lt;Field Name=&quot;Function&quot; Value=&quot;Lernende Büroassistentin EBA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os&quot;/&gt;&lt;Field Name=&quot;SignatureAdditional2&quot; Value=&quot;&quot;/&gt;&lt;Field Name=&quot;SignatureAdditional1&quot; Value=&quot;&quot;/&gt;&lt;Field Name=&quot;Lizenz_noetig&quot; Value=&quot;Ja&quot;/&gt;&lt;Field Name=&quot;Data_UID&quot; Value=&quot;201908121121484463377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908261301333812233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82B36"/>
    <w:rsid w:val="000B32C0"/>
    <w:rsid w:val="001E69C2"/>
    <w:rsid w:val="00200543"/>
    <w:rsid w:val="00306F49"/>
    <w:rsid w:val="00497A85"/>
    <w:rsid w:val="0060203F"/>
    <w:rsid w:val="00791F62"/>
    <w:rsid w:val="007B4CE7"/>
    <w:rsid w:val="00884C67"/>
    <w:rsid w:val="008C7DCE"/>
    <w:rsid w:val="00947002"/>
    <w:rsid w:val="00A230F1"/>
    <w:rsid w:val="00E21859"/>
    <w:rsid w:val="00E86F10"/>
    <w:rsid w:val="00ED7632"/>
    <w:rsid w:val="00F46D8A"/>
    <w:rsid w:val="00F82B36"/>
    <w:rsid w:val="00FD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86D15F1"/>
  <w15:docId w15:val="{9F89F75C-F3C2-4958-8CA4-69BBE852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 w:eastAsia="x-none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44E0E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44E0E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306F49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etrieblicheBildung.dbw@lu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380536\AppData\Local\Temp\officeatwork\temp0001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CD026C79544E47B5DF87A6BAB71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39D68-7B54-46E9-A22F-4A4D3F4EE5FA}"/>
      </w:docPartPr>
      <w:docPartBody>
        <w:p w:rsidR="00B601DC" w:rsidRDefault="00793308" w:rsidP="00793308">
          <w:pPr>
            <w:pStyle w:val="D5CD026C79544E47B5DF87A6BAB71D5A"/>
          </w:pPr>
          <w:r>
            <w:rPr>
              <w:rStyle w:val="Platzhaltertext"/>
            </w:rPr>
            <w:t>Name Lernende/r</w:t>
          </w:r>
        </w:p>
      </w:docPartBody>
    </w:docPart>
    <w:docPart>
      <w:docPartPr>
        <w:name w:val="206DC60F5D16406C9C922BAF3139A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97472-658F-49EF-825C-C09052304B73}"/>
      </w:docPartPr>
      <w:docPartBody>
        <w:p w:rsidR="00B601DC" w:rsidRDefault="00793308" w:rsidP="00793308">
          <w:pPr>
            <w:pStyle w:val="206DC60F5D16406C9C922BAF3139A2F0"/>
          </w:pPr>
          <w:r>
            <w:rPr>
              <w:rStyle w:val="Platzhaltertext"/>
            </w:rPr>
            <w:t>Vorname Lernende/r</w:t>
          </w:r>
        </w:p>
      </w:docPartBody>
    </w:docPart>
    <w:docPart>
      <w:docPartPr>
        <w:name w:val="1DAD28A70C9B41ACBD766BDE674A5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23F2D-1E9F-4AA2-95D2-CF447F00D755}"/>
      </w:docPartPr>
      <w:docPartBody>
        <w:p w:rsidR="00B601DC" w:rsidRDefault="00793308" w:rsidP="00793308">
          <w:pPr>
            <w:pStyle w:val="1DAD28A70C9B41ACBD766BDE674A5AD7"/>
          </w:pPr>
          <w:r>
            <w:rPr>
              <w:rStyle w:val="Platzhaltertext"/>
            </w:rPr>
            <w:t>Name Fachvorgesetzter</w:t>
          </w:r>
        </w:p>
      </w:docPartBody>
    </w:docPart>
    <w:docPart>
      <w:docPartPr>
        <w:name w:val="28E14CF99FAD4A89A7BB92225E61B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5D970-D43D-4B10-92D5-B3FEEE6B0897}"/>
      </w:docPartPr>
      <w:docPartBody>
        <w:p w:rsidR="00B601DC" w:rsidRDefault="00793308" w:rsidP="00793308">
          <w:pPr>
            <w:pStyle w:val="28E14CF99FAD4A89A7BB92225E61BE59"/>
          </w:pPr>
          <w:r>
            <w:rPr>
              <w:rStyle w:val="Platzhaltertext"/>
            </w:rPr>
            <w:t>Email Fachvorgesetzter</w:t>
          </w:r>
        </w:p>
      </w:docPartBody>
    </w:docPart>
    <w:docPart>
      <w:docPartPr>
        <w:name w:val="4FD1DD0723BE455DA2FA150E571E8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17FB6-5A24-475E-89CB-E8A769371033}"/>
      </w:docPartPr>
      <w:docPartBody>
        <w:p w:rsidR="00B601DC" w:rsidRDefault="00793308" w:rsidP="00793308">
          <w:pPr>
            <w:pStyle w:val="4FD1DD0723BE455DA2FA150E571E8A6F"/>
          </w:pPr>
          <w:r>
            <w:rPr>
              <w:rStyle w:val="Platzhaltertext"/>
            </w:rPr>
            <w:t>Tel direkt Fachvorgesetzter</w:t>
          </w:r>
        </w:p>
      </w:docPartBody>
    </w:docPart>
    <w:docPart>
      <w:docPartPr>
        <w:name w:val="6BC15CFC5B3E4893AB277DE8FDC0B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0AB78-4DA3-4895-AF5B-5205726EE4E5}"/>
      </w:docPartPr>
      <w:docPartBody>
        <w:p w:rsidR="00B601DC" w:rsidRDefault="00793308" w:rsidP="00793308">
          <w:pPr>
            <w:pStyle w:val="6BC15CFC5B3E4893AB277DE8FDC0B7E7"/>
          </w:pPr>
          <w:r>
            <w:rPr>
              <w:rStyle w:val="Platzhaltertext"/>
            </w:rPr>
            <w:t>Jahr einfügen</w:t>
          </w:r>
        </w:p>
      </w:docPartBody>
    </w:docPart>
    <w:docPart>
      <w:docPartPr>
        <w:name w:val="6DB901147F834AFCA4590E2DF94D1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36268-2E2B-44D6-975D-3FD66FD38499}"/>
      </w:docPartPr>
      <w:docPartBody>
        <w:p w:rsidR="00B601DC" w:rsidRDefault="00793308" w:rsidP="00793308">
          <w:pPr>
            <w:pStyle w:val="6DB901147F834AFCA4590E2DF94D1DAD"/>
          </w:pPr>
          <w:r>
            <w:rPr>
              <w:rStyle w:val="Platzhaltertext"/>
            </w:rPr>
            <w:t>Name Fachvorgesetzter Stv</w:t>
          </w:r>
        </w:p>
      </w:docPartBody>
    </w:docPart>
    <w:docPart>
      <w:docPartPr>
        <w:name w:val="47099C38C6D341098EBE6083F3454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BFE83-E0C4-4F76-8CFA-D05B304274F1}"/>
      </w:docPartPr>
      <w:docPartBody>
        <w:p w:rsidR="00B601DC" w:rsidRDefault="00793308" w:rsidP="00793308">
          <w:pPr>
            <w:pStyle w:val="47099C38C6D341098EBE6083F34549EB"/>
          </w:pPr>
          <w:r>
            <w:rPr>
              <w:rStyle w:val="Platzhaltertext"/>
            </w:rPr>
            <w:t>Email Fachvorgesetzter Stv</w:t>
          </w:r>
        </w:p>
      </w:docPartBody>
    </w:docPart>
    <w:docPart>
      <w:docPartPr>
        <w:name w:val="9FEDBA3D50BA49E9A5A9BD418E628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CCF39-20C7-4861-A41A-23CC8AD6DA4B}"/>
      </w:docPartPr>
      <w:docPartBody>
        <w:p w:rsidR="00B601DC" w:rsidRDefault="00793308" w:rsidP="00793308">
          <w:pPr>
            <w:pStyle w:val="9FEDBA3D50BA49E9A5A9BD418E628B59"/>
          </w:pPr>
          <w:r>
            <w:rPr>
              <w:rStyle w:val="Platzhaltertext"/>
            </w:rPr>
            <w:t>Tel direkt Fachvorgesetzter Stv</w:t>
          </w:r>
        </w:p>
      </w:docPartBody>
    </w:docPart>
    <w:docPart>
      <w:docPartPr>
        <w:name w:val="F92EC237C1C244DA9B186F6F73948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763B0-D077-482B-ABAE-EBB7633B48EA}"/>
      </w:docPartPr>
      <w:docPartBody>
        <w:p w:rsidR="00B601DC" w:rsidRDefault="00793308" w:rsidP="00793308">
          <w:pPr>
            <w:pStyle w:val="F92EC237C1C244DA9B186F6F739484C9"/>
          </w:pPr>
          <w:r>
            <w:rPr>
              <w:rStyle w:val="Platzhaltertext"/>
            </w:rPr>
            <w:t>Jahr einfügen</w:t>
          </w:r>
        </w:p>
      </w:docPartBody>
    </w:docPart>
    <w:docPart>
      <w:docPartPr>
        <w:name w:val="90488C604B524EC5BA0919ADBDECC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82E7E-F711-4333-BFA0-01FA087C5A9E}"/>
      </w:docPartPr>
      <w:docPartBody>
        <w:p w:rsidR="009046BC" w:rsidRDefault="003E2D56" w:rsidP="003E2D56">
          <w:pPr>
            <w:pStyle w:val="90488C604B524EC5BA0919ADBDECCE7C"/>
          </w:pPr>
          <w:r>
            <w:rPr>
              <w:rStyle w:val="Platzhaltertext"/>
            </w:rPr>
            <w:t>Name Lehrbetrieb</w:t>
          </w:r>
        </w:p>
      </w:docPartBody>
    </w:docPart>
    <w:docPart>
      <w:docPartPr>
        <w:name w:val="61488B96C28941C8B5430EB1CD9B9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7B65A-1C98-47BF-886E-CAA057711623}"/>
      </w:docPartPr>
      <w:docPartBody>
        <w:p w:rsidR="00986308" w:rsidRDefault="009046BC" w:rsidP="009046BC">
          <w:pPr>
            <w:pStyle w:val="61488B96C28941C8B5430EB1CD9B97A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3F"/>
    <w:rsid w:val="003E2D56"/>
    <w:rsid w:val="004764F4"/>
    <w:rsid w:val="004C496E"/>
    <w:rsid w:val="00793308"/>
    <w:rsid w:val="008018B0"/>
    <w:rsid w:val="0086023C"/>
    <w:rsid w:val="009046BC"/>
    <w:rsid w:val="00986308"/>
    <w:rsid w:val="00B601DC"/>
    <w:rsid w:val="00D9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20E05468B9243B0AD74218BEC34DD89">
    <w:name w:val="E20E05468B9243B0AD74218BEC34DD89"/>
  </w:style>
  <w:style w:type="character" w:styleId="Platzhaltertext">
    <w:name w:val="Placeholder Text"/>
    <w:basedOn w:val="Absatz-Standardschriftart"/>
    <w:uiPriority w:val="99"/>
    <w:semiHidden/>
    <w:rsid w:val="003E2D56"/>
    <w:rPr>
      <w:color w:val="808080"/>
      <w:lang w:val="de-CH"/>
    </w:rPr>
  </w:style>
  <w:style w:type="paragraph" w:customStyle="1" w:styleId="86D6C58D1E374BD6A45F691C18F3115C">
    <w:name w:val="86D6C58D1E374BD6A45F691C18F3115C"/>
    <w:rsid w:val="00D96B3F"/>
  </w:style>
  <w:style w:type="paragraph" w:customStyle="1" w:styleId="891B1640BDDD4C0581696A3A3139E63F">
    <w:name w:val="891B1640BDDD4C0581696A3A3139E63F"/>
    <w:rsid w:val="00D96B3F"/>
  </w:style>
  <w:style w:type="paragraph" w:customStyle="1" w:styleId="9D548B53A49940DDBBEFB176265CCA74">
    <w:name w:val="9D548B53A49940DDBBEFB176265CCA74"/>
    <w:rsid w:val="00D96B3F"/>
  </w:style>
  <w:style w:type="paragraph" w:customStyle="1" w:styleId="F34E695E9E504065BB9E132EF534DDF7">
    <w:name w:val="F34E695E9E504065BB9E132EF534DDF7"/>
    <w:rsid w:val="00D96B3F"/>
  </w:style>
  <w:style w:type="paragraph" w:customStyle="1" w:styleId="F0A42900D8264D94A3B96F023792BB92">
    <w:name w:val="F0A42900D8264D94A3B96F023792BB92"/>
    <w:rsid w:val="00D96B3F"/>
  </w:style>
  <w:style w:type="paragraph" w:customStyle="1" w:styleId="34547B355DD54A709506E8B1AAC93E6B">
    <w:name w:val="34547B355DD54A709506E8B1AAC93E6B"/>
    <w:rsid w:val="00D96B3F"/>
  </w:style>
  <w:style w:type="paragraph" w:customStyle="1" w:styleId="FB101905CAA04398BF2B9B8F3242A267">
    <w:name w:val="FB101905CAA04398BF2B9B8F3242A267"/>
    <w:rsid w:val="00D96B3F"/>
  </w:style>
  <w:style w:type="paragraph" w:customStyle="1" w:styleId="4E8B96036D964C6FB23F863084CADE6C">
    <w:name w:val="4E8B96036D964C6FB23F863084CADE6C"/>
    <w:rsid w:val="004C496E"/>
  </w:style>
  <w:style w:type="paragraph" w:customStyle="1" w:styleId="82138F1EE115484F8C7DF08814178D45">
    <w:name w:val="82138F1EE115484F8C7DF08814178D45"/>
    <w:rsid w:val="004C496E"/>
  </w:style>
  <w:style w:type="paragraph" w:customStyle="1" w:styleId="380EA054484D4546B6EAF529B34B613E">
    <w:name w:val="380EA054484D4546B6EAF529B34B613E"/>
    <w:rsid w:val="004C496E"/>
  </w:style>
  <w:style w:type="paragraph" w:customStyle="1" w:styleId="946C2ACAF1744600AFEBE14796EA0120">
    <w:name w:val="946C2ACAF1744600AFEBE14796EA0120"/>
    <w:rsid w:val="004C496E"/>
  </w:style>
  <w:style w:type="paragraph" w:customStyle="1" w:styleId="23CE5CFCDDBF495899EB76B406AC2EBB">
    <w:name w:val="23CE5CFCDDBF495899EB76B406AC2EBB"/>
    <w:rsid w:val="004C496E"/>
  </w:style>
  <w:style w:type="paragraph" w:customStyle="1" w:styleId="5143DC97348D46F3AE2F1AE48C1AF662">
    <w:name w:val="5143DC97348D46F3AE2F1AE48C1AF662"/>
    <w:rsid w:val="004C496E"/>
  </w:style>
  <w:style w:type="paragraph" w:customStyle="1" w:styleId="C5DBFAA61C1F466492F1B5805C1F5F49">
    <w:name w:val="C5DBFAA61C1F466492F1B5805C1F5F49"/>
    <w:rsid w:val="004C496E"/>
  </w:style>
  <w:style w:type="paragraph" w:customStyle="1" w:styleId="BD45BD1838E74CCAAA280E66E09A124F">
    <w:name w:val="BD45BD1838E74CCAAA280E66E09A124F"/>
    <w:rsid w:val="004C496E"/>
  </w:style>
  <w:style w:type="paragraph" w:customStyle="1" w:styleId="D43BB09740E348838159B265ACBE9294">
    <w:name w:val="D43BB09740E348838159B265ACBE9294"/>
    <w:rsid w:val="004C496E"/>
  </w:style>
  <w:style w:type="paragraph" w:customStyle="1" w:styleId="094923799B9A467E874480EC54C2DF2B">
    <w:name w:val="094923799B9A467E874480EC54C2DF2B"/>
    <w:rsid w:val="004C496E"/>
  </w:style>
  <w:style w:type="paragraph" w:customStyle="1" w:styleId="53C62022A3B943368C4687B746E5BE7C">
    <w:name w:val="53C62022A3B943368C4687B746E5BE7C"/>
    <w:rsid w:val="004C496E"/>
  </w:style>
  <w:style w:type="paragraph" w:customStyle="1" w:styleId="EBDF1FD01F8944CC87E76576B2A15291">
    <w:name w:val="EBDF1FD01F8944CC87E76576B2A15291"/>
    <w:rsid w:val="004C496E"/>
  </w:style>
  <w:style w:type="paragraph" w:customStyle="1" w:styleId="5C68998D7C514E5F806BA205E64D6179">
    <w:name w:val="5C68998D7C514E5F806BA205E64D6179"/>
    <w:rsid w:val="0086023C"/>
  </w:style>
  <w:style w:type="paragraph" w:customStyle="1" w:styleId="BFBBD2ED6C434BD1BC5BEECD939423C8">
    <w:name w:val="BFBBD2ED6C434BD1BC5BEECD939423C8"/>
    <w:rsid w:val="0086023C"/>
  </w:style>
  <w:style w:type="paragraph" w:customStyle="1" w:styleId="3BBB420AB7774C11B37119047870CE5C">
    <w:name w:val="3BBB420AB7774C11B37119047870CE5C"/>
    <w:rsid w:val="0086023C"/>
  </w:style>
  <w:style w:type="paragraph" w:customStyle="1" w:styleId="D4AEC8471E7642E798EDB7BC15E9CF5D">
    <w:name w:val="D4AEC8471E7642E798EDB7BC15E9CF5D"/>
    <w:rsid w:val="0086023C"/>
  </w:style>
  <w:style w:type="paragraph" w:customStyle="1" w:styleId="31A343E18577451AB7372F87623D9927">
    <w:name w:val="31A343E18577451AB7372F87623D9927"/>
    <w:rsid w:val="0086023C"/>
  </w:style>
  <w:style w:type="paragraph" w:customStyle="1" w:styleId="F9C0970D6D954E5591D7F7AFAE26A157">
    <w:name w:val="F9C0970D6D954E5591D7F7AFAE26A157"/>
    <w:rsid w:val="0086023C"/>
  </w:style>
  <w:style w:type="paragraph" w:customStyle="1" w:styleId="40F7D5E75CDA4BCF9A61B95886F70CB4">
    <w:name w:val="40F7D5E75CDA4BCF9A61B95886F70CB4"/>
    <w:rsid w:val="0086023C"/>
  </w:style>
  <w:style w:type="paragraph" w:customStyle="1" w:styleId="4A90871B856C4092AD2A01345DD4983D">
    <w:name w:val="4A90871B856C4092AD2A01345DD4983D"/>
    <w:rsid w:val="004764F4"/>
  </w:style>
  <w:style w:type="paragraph" w:customStyle="1" w:styleId="AB09701928E94BCA8F07060D7DFD5164">
    <w:name w:val="AB09701928E94BCA8F07060D7DFD5164"/>
    <w:rsid w:val="004764F4"/>
  </w:style>
  <w:style w:type="paragraph" w:customStyle="1" w:styleId="A086CE2AF97446E38D96E7BE38A53605">
    <w:name w:val="A086CE2AF97446E38D96E7BE38A53605"/>
    <w:rsid w:val="004764F4"/>
  </w:style>
  <w:style w:type="paragraph" w:customStyle="1" w:styleId="0C156DBEF81649E388CC213D9FD67914">
    <w:name w:val="0C156DBEF81649E388CC213D9FD67914"/>
    <w:rsid w:val="004764F4"/>
  </w:style>
  <w:style w:type="paragraph" w:customStyle="1" w:styleId="483A832273774857A9EE306E95076149">
    <w:name w:val="483A832273774857A9EE306E95076149"/>
    <w:rsid w:val="004764F4"/>
  </w:style>
  <w:style w:type="paragraph" w:customStyle="1" w:styleId="A971475B21F74DCDBF4CD4987C851CFE">
    <w:name w:val="A971475B21F74DCDBF4CD4987C851CFE"/>
    <w:rsid w:val="004764F4"/>
  </w:style>
  <w:style w:type="paragraph" w:customStyle="1" w:styleId="D5CD026C79544E47B5DF87A6BAB71D5A">
    <w:name w:val="D5CD026C79544E47B5DF87A6BAB71D5A"/>
    <w:rsid w:val="00793308"/>
  </w:style>
  <w:style w:type="paragraph" w:customStyle="1" w:styleId="206DC60F5D16406C9C922BAF3139A2F0">
    <w:name w:val="206DC60F5D16406C9C922BAF3139A2F0"/>
    <w:rsid w:val="00793308"/>
  </w:style>
  <w:style w:type="paragraph" w:customStyle="1" w:styleId="2950C0B023334B50A4194AAA213BD2A1">
    <w:name w:val="2950C0B023334B50A4194AAA213BD2A1"/>
    <w:rsid w:val="00793308"/>
  </w:style>
  <w:style w:type="paragraph" w:customStyle="1" w:styleId="CAE73B9C8AEA4A9197BC6FB74A4857CD">
    <w:name w:val="CAE73B9C8AEA4A9197BC6FB74A4857CD"/>
    <w:rsid w:val="00793308"/>
  </w:style>
  <w:style w:type="paragraph" w:customStyle="1" w:styleId="1DAD28A70C9B41ACBD766BDE674A5AD7">
    <w:name w:val="1DAD28A70C9B41ACBD766BDE674A5AD7"/>
    <w:rsid w:val="00793308"/>
  </w:style>
  <w:style w:type="paragraph" w:customStyle="1" w:styleId="28E14CF99FAD4A89A7BB92225E61BE59">
    <w:name w:val="28E14CF99FAD4A89A7BB92225E61BE59"/>
    <w:rsid w:val="00793308"/>
  </w:style>
  <w:style w:type="paragraph" w:customStyle="1" w:styleId="4FD1DD0723BE455DA2FA150E571E8A6F">
    <w:name w:val="4FD1DD0723BE455DA2FA150E571E8A6F"/>
    <w:rsid w:val="00793308"/>
  </w:style>
  <w:style w:type="paragraph" w:customStyle="1" w:styleId="6BC15CFC5B3E4893AB277DE8FDC0B7E7">
    <w:name w:val="6BC15CFC5B3E4893AB277DE8FDC0B7E7"/>
    <w:rsid w:val="00793308"/>
  </w:style>
  <w:style w:type="paragraph" w:customStyle="1" w:styleId="6DB901147F834AFCA4590E2DF94D1DAD">
    <w:name w:val="6DB901147F834AFCA4590E2DF94D1DAD"/>
    <w:rsid w:val="00793308"/>
  </w:style>
  <w:style w:type="paragraph" w:customStyle="1" w:styleId="47099C38C6D341098EBE6083F34549EB">
    <w:name w:val="47099C38C6D341098EBE6083F34549EB"/>
    <w:rsid w:val="00793308"/>
  </w:style>
  <w:style w:type="paragraph" w:customStyle="1" w:styleId="9FEDBA3D50BA49E9A5A9BD418E628B59">
    <w:name w:val="9FEDBA3D50BA49E9A5A9BD418E628B59"/>
    <w:rsid w:val="00793308"/>
  </w:style>
  <w:style w:type="paragraph" w:customStyle="1" w:styleId="F92EC237C1C244DA9B186F6F739484C9">
    <w:name w:val="F92EC237C1C244DA9B186F6F739484C9"/>
    <w:rsid w:val="00793308"/>
  </w:style>
  <w:style w:type="paragraph" w:customStyle="1" w:styleId="90488C604B524EC5BA0919ADBDECCE7C">
    <w:name w:val="90488C604B524EC5BA0919ADBDECCE7C"/>
    <w:rsid w:val="003E2D56"/>
  </w:style>
  <w:style w:type="paragraph" w:customStyle="1" w:styleId="504CB4920C2E4273A5DC8A432BFE7A6C">
    <w:name w:val="504CB4920C2E4273A5DC8A432BFE7A6C"/>
    <w:rsid w:val="009046BC"/>
  </w:style>
  <w:style w:type="paragraph" w:customStyle="1" w:styleId="534166234C48484C8456DB5B3F0C1641">
    <w:name w:val="534166234C48484C8456DB5B3F0C1641"/>
    <w:rsid w:val="009046BC"/>
  </w:style>
  <w:style w:type="paragraph" w:customStyle="1" w:styleId="61488B96C28941C8B5430EB1CD9B97AA">
    <w:name w:val="61488B96C28941C8B5430EB1CD9B97AA"/>
    <w:rsid w:val="00904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qVkU1OwzAQhfecIjISTqSopsCqJJZoK1a0jWBTqepicKbEamwHj8PP2VhwJK5QApSWHV2O5n3z3tN8vL1n186btgaS2ail4Mzc1AX4EM0LCFXOhKWBW620QgjPzq+7eeYfwGqCoJ3ts2gKBqkBhTmrQmgGQpCq0AD19sGeckb8WExuOgsW3eFji1bhtDX36HN2yuQ2j1wshrVT65ifHL+ML494Gk2AAvrCuwZ9eI35fgye8quy9Eg07PMk/Wb+CZwdCpwfClzwJFkuM7Htlo2cLXUn+qw5s7eoUD/hGALEX7rdOhN/viJ/b5DcAPWunOo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>
  <Organisation1>Dienststelle Berufs- und Weiterbildung
Betriebliche Bildung</Organisation1>
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</officeatwork>
</file>

<file path=customXml/itemProps1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3A91A9E9-C09A-4617-A517-240AC5F2CFB4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2668D277-F77D-4DBB-853E-297625AC2144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Sherine Hoti</Manager>
  <Company>Bildungs- und Kulturdepartement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subject/>
  <dc:creator>Sherine Hoti</dc:creator>
  <cp:keywords/>
  <dc:description/>
  <cp:lastModifiedBy>Baumann Annina</cp:lastModifiedBy>
  <cp:revision>17</cp:revision>
  <dcterms:created xsi:type="dcterms:W3CDTF">2019-08-26T11:01:00Z</dcterms:created>
  <dcterms:modified xsi:type="dcterms:W3CDTF">2023-10-04T05:15:00Z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Sherine Hoti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041 228 77 18</vt:lpwstr>
  </property>
  <property fmtid="{D5CDD505-2E9C-101B-9397-08002B2CF9AE}" pid="10" name="Contactperson.Name">
    <vt:lpwstr>Sherine Hoti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Berufs- und Weiterbildung</vt:lpwstr>
  </property>
  <property fmtid="{D5CDD505-2E9C-101B-9397-08002B2CF9AE}" pid="16" name="Organisation.AddressB2">
    <vt:lpwstr>Betriebliche Bildung</vt:lpwstr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Bildungs- und Kulturdepartement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</Properties>
</file>