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5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69"/>
      </w:tblGrid>
      <w:tr w:rsidR="00E7650F" w:rsidRPr="00E7650F" w:rsidTr="00E7650F">
        <w:trPr>
          <w:cantSplit/>
          <w:trHeight w:val="142"/>
        </w:trPr>
        <w:tc>
          <w:tcPr>
            <w:tcW w:w="50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650F" w:rsidRPr="00E7650F" w:rsidRDefault="00E7650F" w:rsidP="00372DF4">
            <w:pPr>
              <w:pStyle w:val="AbsenderTitel"/>
              <w:rPr>
                <w:rFonts w:ascii="Segoe UI" w:hAnsi="Segoe UI" w:cs="Segoe UI"/>
                <w:b/>
              </w:rPr>
            </w:pPr>
            <w:r w:rsidRPr="00E7650F">
              <w:rPr>
                <w:rFonts w:ascii="Segoe UI" w:hAnsi="Segoe UI" w:cs="Segoe UI"/>
                <w:b/>
              </w:rPr>
              <w:t>Bildungs- und Kulturdepartement</w:t>
            </w:r>
          </w:p>
        </w:tc>
      </w:tr>
      <w:tr w:rsidR="0096710D" w:rsidRPr="00E7650F" w:rsidTr="00E51EB6">
        <w:trPr>
          <w:cantSplit/>
          <w:trHeight w:val="462"/>
        </w:trPr>
        <w:sdt>
          <w:sdtPr>
            <w:rPr>
              <w:rFonts w:ascii="Segoe UI" w:hAnsi="Segoe UI" w:cs="Segoe UI"/>
            </w:rPr>
            <w:tag w:val="Organisation1"/>
            <w:id w:val="-1258282560"/>
            <w:placeholder>
              <w:docPart w:val="E742830DA0D446EBA772D7CBFF42D18C"/>
            </w:placeholder>
            <w:dataBinding w:prefixMappings="xmlns:ns='http://schemas.officeatwork.com/CustomXMLPart'" w:xpath="/ns:officeatwork/ns:Organisation1" w:storeItemID="{77B64A57-574E-4B82-813E-6EE8CE131B6B}"/>
            <w:text w:multiLine="1"/>
          </w:sdtPr>
          <w:sdtEndPr/>
          <w:sdtContent>
            <w:tc>
              <w:tcPr>
                <w:tcW w:w="506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3D3E87" w:rsidRPr="00E7650F" w:rsidRDefault="00E51EB6" w:rsidP="00372DF4">
                <w:pPr>
                  <w:pStyle w:val="AbsenderTitel"/>
                  <w:rPr>
                    <w:rFonts w:ascii="Segoe UI" w:hAnsi="Segoe UI" w:cs="Segoe UI"/>
                  </w:rPr>
                </w:pPr>
                <w:r w:rsidRPr="00E7650F">
                  <w:rPr>
                    <w:rFonts w:ascii="Segoe UI" w:hAnsi="Segoe UI" w:cs="Segoe UI"/>
                  </w:rPr>
                  <w:t>Dienststelle Berufs- und Weiterbildung</w:t>
                </w:r>
                <w:r w:rsidRPr="00E7650F">
                  <w:rPr>
                    <w:rFonts w:ascii="Segoe UI" w:hAnsi="Segoe UI" w:cs="Segoe UI"/>
                  </w:rPr>
                  <w:br/>
                  <w:t>Betriebliche Bildung</w:t>
                </w:r>
              </w:p>
            </w:tc>
          </w:sdtContent>
        </w:sdt>
      </w:tr>
    </w:tbl>
    <w:p w:rsidR="003D3E87" w:rsidRPr="00E7650F" w:rsidRDefault="00026744" w:rsidP="005D0B28">
      <w:pPr>
        <w:pStyle w:val="CityDate"/>
        <w:spacing w:before="0"/>
        <w:rPr>
          <w:rFonts w:ascii="Segoe UI" w:hAnsi="Segoe UI" w:cs="Segoe UI"/>
          <w:sz w:val="2"/>
          <w:szCs w:val="2"/>
        </w:rPr>
        <w:sectPr w:rsidR="003D3E87" w:rsidRPr="00E7650F" w:rsidSect="00E51EB6">
          <w:headerReference w:type="default" r:id="rId12"/>
          <w:footerReference w:type="default" r:id="rId13"/>
          <w:type w:val="continuous"/>
          <w:pgSz w:w="11906" w:h="16838" w:code="9"/>
          <w:pgMar w:top="1950" w:right="1134" w:bottom="1134" w:left="1701" w:header="567" w:footer="420" w:gutter="0"/>
          <w:cols w:space="708"/>
          <w:docGrid w:linePitch="360"/>
        </w:sectPr>
      </w:pPr>
    </w:p>
    <w:p w:rsidR="00767457" w:rsidRPr="00E7650F" w:rsidRDefault="00767457" w:rsidP="00E51EB6">
      <w:pPr>
        <w:spacing w:before="120"/>
        <w:rPr>
          <w:rFonts w:ascii="Segoe UI" w:hAnsi="Segoe UI" w:cs="Segoe UI"/>
          <w:b/>
          <w:sz w:val="24"/>
          <w:szCs w:val="24"/>
        </w:rPr>
      </w:pPr>
    </w:p>
    <w:p w:rsidR="00014413" w:rsidRPr="00E7650F" w:rsidRDefault="00E51EB6" w:rsidP="00E51EB6">
      <w:pPr>
        <w:spacing w:before="120"/>
        <w:rPr>
          <w:rFonts w:ascii="Segoe UI" w:hAnsi="Segoe UI" w:cs="Segoe UI"/>
          <w:b/>
          <w:sz w:val="24"/>
          <w:szCs w:val="24"/>
        </w:rPr>
      </w:pPr>
      <w:r w:rsidRPr="00E7650F">
        <w:rPr>
          <w:rFonts w:ascii="Segoe UI" w:hAnsi="Segoe UI" w:cs="Segoe UI"/>
          <w:b/>
          <w:sz w:val="24"/>
          <w:szCs w:val="24"/>
        </w:rPr>
        <w:t>Holzbearbeiter EBA / Holzbearbeiterin EBA</w:t>
      </w:r>
    </w:p>
    <w:p w:rsidR="00E51EB6" w:rsidRPr="00E7650F" w:rsidRDefault="00E51EB6" w:rsidP="00E51EB6">
      <w:pPr>
        <w:spacing w:after="240"/>
        <w:rPr>
          <w:rFonts w:ascii="Segoe UI" w:hAnsi="Segoe UI" w:cs="Segoe UI"/>
        </w:rPr>
      </w:pPr>
      <w:r w:rsidRPr="00E7650F">
        <w:rPr>
          <w:rFonts w:ascii="Segoe UI" w:hAnsi="Segoe UI" w:cs="Segoe UI"/>
        </w:rPr>
        <w:t>Beiblatt für das Qualifikationsverfahren</w:t>
      </w:r>
    </w:p>
    <w:p w:rsidR="00AB46A0" w:rsidRPr="00E7650F" w:rsidRDefault="00AB46A0" w:rsidP="00AB46A0">
      <w:pPr>
        <w:spacing w:after="240"/>
        <w:rPr>
          <w:rFonts w:ascii="Segoe UI" w:hAnsi="Segoe UI" w:cs="Segoe UI"/>
        </w:rPr>
      </w:pPr>
    </w:p>
    <w:tbl>
      <w:tblPr>
        <w:tblStyle w:val="Tabellenraster"/>
        <w:tblW w:w="9917" w:type="dxa"/>
        <w:tblLook w:val="04A0" w:firstRow="1" w:lastRow="0" w:firstColumn="1" w:lastColumn="0" w:noHBand="0" w:noVBand="1"/>
      </w:tblPr>
      <w:tblGrid>
        <w:gridCol w:w="1814"/>
        <w:gridCol w:w="3402"/>
        <w:gridCol w:w="222"/>
        <w:gridCol w:w="1077"/>
        <w:gridCol w:w="3402"/>
      </w:tblGrid>
      <w:tr w:rsidR="00AB46A0" w:rsidRPr="00E7650F" w:rsidTr="00290AA9">
        <w:trPr>
          <w:trHeight w:val="227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6A0" w:rsidRPr="00E7650F" w:rsidRDefault="00AB46A0" w:rsidP="00290AA9">
            <w:pPr>
              <w:ind w:left="-112"/>
              <w:rPr>
                <w:rFonts w:ascii="Segoe UI" w:hAnsi="Segoe UI" w:cs="Segoe UI"/>
              </w:rPr>
            </w:pPr>
            <w:r w:rsidRPr="00E7650F">
              <w:rPr>
                <w:rFonts w:ascii="Segoe UI" w:hAnsi="Segoe UI" w:cs="Segoe UI"/>
              </w:rPr>
              <w:t>Name</w:t>
            </w:r>
          </w:p>
        </w:tc>
        <w:sdt>
          <w:sdtPr>
            <w:rPr>
              <w:rFonts w:ascii="Segoe UI" w:hAnsi="Segoe UI" w:cs="Segoe UI"/>
            </w:rPr>
            <w:id w:val="-708946779"/>
            <w:placeholder>
              <w:docPart w:val="0076651A7B2C4D2FB015D3D6E9FB0064"/>
            </w:placeholder>
            <w:showingPlcHdr/>
            <w:text/>
          </w:sdtPr>
          <w:sdtEndPr/>
          <w:sdtContent>
            <w:tc>
              <w:tcPr>
                <w:tcW w:w="3402" w:type="dxa"/>
                <w:tcBorders>
                  <w:top w:val="nil"/>
                  <w:left w:val="nil"/>
                  <w:right w:val="nil"/>
                </w:tcBorders>
              </w:tcPr>
              <w:p w:rsidR="00AB46A0" w:rsidRPr="00E7650F" w:rsidRDefault="00AB46A0" w:rsidP="00290AA9">
                <w:pPr>
                  <w:rPr>
                    <w:rFonts w:ascii="Segoe UI" w:hAnsi="Segoe UI" w:cs="Segoe UI"/>
                  </w:rPr>
                </w:pPr>
                <w:r w:rsidRPr="00E7650F">
                  <w:rPr>
                    <w:rStyle w:val="Platzhaltertext"/>
                    <w:rFonts w:ascii="Segoe UI" w:hAnsi="Segoe UI" w:cs="Segoe UI"/>
                  </w:rPr>
                  <w:t>Name Lernende/r</w:t>
                </w:r>
              </w:p>
            </w:tc>
          </w:sdtContent>
        </w:sdt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AB46A0" w:rsidRPr="00E7650F" w:rsidRDefault="00AB46A0" w:rsidP="00290AA9">
            <w:pPr>
              <w:ind w:left="-53"/>
              <w:rPr>
                <w:rFonts w:ascii="Segoe UI" w:hAnsi="Segoe UI" w:cs="Segoe UI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6A0" w:rsidRPr="00E7650F" w:rsidRDefault="00AB46A0" w:rsidP="00290AA9">
            <w:pPr>
              <w:ind w:left="-53"/>
              <w:rPr>
                <w:rFonts w:ascii="Segoe UI" w:hAnsi="Segoe UI" w:cs="Segoe UI"/>
              </w:rPr>
            </w:pPr>
            <w:r w:rsidRPr="00E7650F">
              <w:rPr>
                <w:rFonts w:ascii="Segoe UI" w:hAnsi="Segoe UI" w:cs="Segoe UI"/>
              </w:rPr>
              <w:t>Vorname</w:t>
            </w:r>
          </w:p>
        </w:tc>
        <w:sdt>
          <w:sdtPr>
            <w:rPr>
              <w:rFonts w:ascii="Segoe UI" w:hAnsi="Segoe UI" w:cs="Segoe UI"/>
            </w:rPr>
            <w:id w:val="-1775469146"/>
            <w:placeholder>
              <w:docPart w:val="990761B2DA9441A892733118B1B6BCA7"/>
            </w:placeholder>
            <w:showingPlcHdr/>
            <w:text/>
          </w:sdtPr>
          <w:sdtEndPr/>
          <w:sdtContent>
            <w:tc>
              <w:tcPr>
                <w:tcW w:w="3402" w:type="dxa"/>
                <w:tcBorders>
                  <w:top w:val="nil"/>
                  <w:left w:val="nil"/>
                  <w:right w:val="nil"/>
                </w:tcBorders>
              </w:tcPr>
              <w:p w:rsidR="00AB46A0" w:rsidRPr="00E7650F" w:rsidRDefault="00AB46A0" w:rsidP="00290AA9">
                <w:pPr>
                  <w:ind w:left="-53"/>
                  <w:rPr>
                    <w:rFonts w:ascii="Segoe UI" w:hAnsi="Segoe UI" w:cs="Segoe UI"/>
                    <w:color w:val="808080"/>
                  </w:rPr>
                </w:pPr>
                <w:r w:rsidRPr="00E7650F">
                  <w:rPr>
                    <w:rStyle w:val="Platzhaltertext"/>
                    <w:rFonts w:ascii="Segoe UI" w:hAnsi="Segoe UI" w:cs="Segoe UI"/>
                  </w:rPr>
                  <w:t>Vorname Lernende/r</w:t>
                </w:r>
              </w:p>
            </w:tc>
          </w:sdtContent>
        </w:sdt>
      </w:tr>
      <w:tr w:rsidR="00AB46A0" w:rsidRPr="00E7650F" w:rsidTr="00290AA9">
        <w:trPr>
          <w:trHeight w:val="567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6A0" w:rsidRPr="00E7650F" w:rsidRDefault="00AB46A0" w:rsidP="00290AA9">
            <w:pPr>
              <w:ind w:left="-112"/>
              <w:rPr>
                <w:rFonts w:ascii="Segoe UI" w:hAnsi="Segoe UI" w:cs="Segoe UI"/>
              </w:rPr>
            </w:pPr>
            <w:r w:rsidRPr="00E7650F">
              <w:rPr>
                <w:rFonts w:ascii="Segoe UI" w:hAnsi="Segoe UI" w:cs="Segoe UI"/>
              </w:rPr>
              <w:t>Lehrbetrieb</w:t>
            </w:r>
          </w:p>
        </w:tc>
        <w:sdt>
          <w:sdtPr>
            <w:rPr>
              <w:rFonts w:ascii="Segoe UI" w:hAnsi="Segoe UI" w:cs="Segoe UI"/>
            </w:rPr>
            <w:id w:val="-1167632732"/>
            <w:placeholder>
              <w:docPart w:val="36AD6E47F75040ACA6CCF1C98D0879A1"/>
            </w:placeholder>
            <w:showingPlcHdr/>
            <w:text/>
          </w:sdtPr>
          <w:sdtEndPr/>
          <w:sdtContent>
            <w:tc>
              <w:tcPr>
                <w:tcW w:w="3402" w:type="dxa"/>
                <w:tcBorders>
                  <w:left w:val="nil"/>
                  <w:right w:val="nil"/>
                </w:tcBorders>
                <w:vAlign w:val="bottom"/>
              </w:tcPr>
              <w:p w:rsidR="00AB46A0" w:rsidRPr="00E7650F" w:rsidRDefault="00AB46A0" w:rsidP="00290AA9">
                <w:pPr>
                  <w:rPr>
                    <w:rFonts w:ascii="Segoe UI" w:hAnsi="Segoe UI" w:cs="Segoe UI"/>
                  </w:rPr>
                </w:pPr>
                <w:r w:rsidRPr="00E7650F">
                  <w:rPr>
                    <w:rStyle w:val="Platzhaltertext"/>
                    <w:rFonts w:ascii="Segoe UI" w:hAnsi="Segoe UI" w:cs="Segoe UI"/>
                  </w:rPr>
                  <w:t>Name Lehrbetrieb</w:t>
                </w:r>
              </w:p>
            </w:tc>
          </w:sdtContent>
        </w:sdt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AB46A0" w:rsidRPr="00E7650F" w:rsidRDefault="00AB46A0" w:rsidP="00290AA9">
            <w:pPr>
              <w:ind w:left="-53"/>
              <w:rPr>
                <w:rFonts w:ascii="Segoe UI" w:hAnsi="Segoe UI" w:cs="Segoe UI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6A0" w:rsidRPr="00E7650F" w:rsidRDefault="00AB46A0" w:rsidP="00290AA9">
            <w:pPr>
              <w:ind w:left="-53"/>
              <w:rPr>
                <w:rFonts w:ascii="Segoe UI" w:hAnsi="Segoe UI" w:cs="Segoe UI"/>
              </w:rPr>
            </w:pPr>
            <w:r w:rsidRPr="00E7650F">
              <w:rPr>
                <w:rFonts w:ascii="Segoe UI" w:hAnsi="Segoe UI" w:cs="Segoe UI"/>
              </w:rPr>
              <w:t>Telefon</w:t>
            </w:r>
          </w:p>
        </w:tc>
        <w:sdt>
          <w:sdtPr>
            <w:rPr>
              <w:rFonts w:ascii="Segoe UI" w:hAnsi="Segoe UI" w:cs="Segoe UI"/>
            </w:rPr>
            <w:id w:val="694819475"/>
            <w:placeholder>
              <w:docPart w:val="F7264A41EFB24842A951D474CB032EBF"/>
            </w:placeholder>
            <w:showingPlcHdr/>
            <w:text/>
          </w:sdtPr>
          <w:sdtEndPr/>
          <w:sdtContent>
            <w:tc>
              <w:tcPr>
                <w:tcW w:w="3402" w:type="dxa"/>
                <w:tcBorders>
                  <w:left w:val="nil"/>
                  <w:right w:val="nil"/>
                </w:tcBorders>
                <w:vAlign w:val="bottom"/>
              </w:tcPr>
              <w:p w:rsidR="00AB46A0" w:rsidRPr="00E7650F" w:rsidRDefault="00AB46A0" w:rsidP="00290AA9">
                <w:pPr>
                  <w:ind w:left="-53"/>
                  <w:rPr>
                    <w:rFonts w:ascii="Segoe UI" w:hAnsi="Segoe UI" w:cs="Segoe UI"/>
                  </w:rPr>
                </w:pPr>
                <w:r w:rsidRPr="00E7650F">
                  <w:rPr>
                    <w:rStyle w:val="Platzhaltertext"/>
                    <w:rFonts w:ascii="Segoe UI" w:hAnsi="Segoe UI" w:cs="Segoe UI"/>
                  </w:rPr>
                  <w:t>Tel. Lehrbetrieb</w:t>
                </w:r>
              </w:p>
            </w:tc>
          </w:sdtContent>
        </w:sdt>
      </w:tr>
      <w:tr w:rsidR="00AB46A0" w:rsidRPr="00E7650F" w:rsidTr="00290AA9">
        <w:trPr>
          <w:trHeight w:val="567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6A0" w:rsidRPr="00E7650F" w:rsidRDefault="00AB46A0" w:rsidP="00290AA9">
            <w:pPr>
              <w:ind w:left="-112"/>
              <w:rPr>
                <w:rFonts w:ascii="Segoe UI" w:hAnsi="Segoe UI" w:cs="Segoe UI"/>
              </w:rPr>
            </w:pPr>
            <w:r w:rsidRPr="00E7650F">
              <w:rPr>
                <w:rFonts w:ascii="Segoe UI" w:hAnsi="Segoe UI" w:cs="Segoe UI"/>
              </w:rPr>
              <w:t>Fachvorgesetzter</w:t>
            </w:r>
          </w:p>
        </w:tc>
        <w:sdt>
          <w:sdtPr>
            <w:rPr>
              <w:rFonts w:ascii="Segoe UI" w:hAnsi="Segoe UI" w:cs="Segoe UI"/>
            </w:rPr>
            <w:id w:val="1773506686"/>
            <w:placeholder>
              <w:docPart w:val="97D88C7AB6904911AE6C68E6BE08688C"/>
            </w:placeholder>
            <w:showingPlcHdr/>
            <w:text/>
          </w:sdtPr>
          <w:sdtEndPr/>
          <w:sdtContent>
            <w:tc>
              <w:tcPr>
                <w:tcW w:w="3402" w:type="dxa"/>
                <w:tcBorders>
                  <w:left w:val="nil"/>
                  <w:right w:val="nil"/>
                </w:tcBorders>
                <w:vAlign w:val="bottom"/>
              </w:tcPr>
              <w:p w:rsidR="00AB46A0" w:rsidRPr="00E7650F" w:rsidRDefault="00AB46A0" w:rsidP="00290AA9">
                <w:pPr>
                  <w:rPr>
                    <w:rFonts w:ascii="Segoe UI" w:hAnsi="Segoe UI" w:cs="Segoe UI"/>
                  </w:rPr>
                </w:pPr>
                <w:r w:rsidRPr="00E7650F">
                  <w:rPr>
                    <w:rStyle w:val="Platzhaltertext"/>
                    <w:rFonts w:ascii="Segoe UI" w:hAnsi="Segoe UI" w:cs="Segoe UI"/>
                  </w:rPr>
                  <w:t>Name Fachvorgesetzter</w:t>
                </w:r>
              </w:p>
            </w:tc>
          </w:sdtContent>
        </w:sdt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AB46A0" w:rsidRPr="00E7650F" w:rsidRDefault="00AB46A0" w:rsidP="00290AA9">
            <w:pPr>
              <w:ind w:left="-53"/>
              <w:rPr>
                <w:rFonts w:ascii="Segoe UI" w:hAnsi="Segoe UI" w:cs="Segoe UI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6A0" w:rsidRPr="00E7650F" w:rsidRDefault="00AB46A0" w:rsidP="00290AA9">
            <w:pPr>
              <w:ind w:left="-53"/>
              <w:rPr>
                <w:rFonts w:ascii="Segoe UI" w:hAnsi="Segoe UI" w:cs="Segoe UI"/>
              </w:rPr>
            </w:pPr>
            <w:r w:rsidRPr="00E7650F">
              <w:rPr>
                <w:rFonts w:ascii="Segoe UI" w:hAnsi="Segoe UI" w:cs="Segoe UI"/>
              </w:rPr>
              <w:t>E-Mail</w:t>
            </w:r>
          </w:p>
        </w:tc>
        <w:sdt>
          <w:sdtPr>
            <w:rPr>
              <w:rFonts w:ascii="Segoe UI" w:hAnsi="Segoe UI" w:cs="Segoe UI"/>
            </w:rPr>
            <w:id w:val="1576702503"/>
            <w:placeholder>
              <w:docPart w:val="CB27643156CF48A4811030A8E978212D"/>
            </w:placeholder>
            <w:showingPlcHdr/>
            <w:text/>
          </w:sdtPr>
          <w:sdtEndPr/>
          <w:sdtContent>
            <w:tc>
              <w:tcPr>
                <w:tcW w:w="3402" w:type="dxa"/>
                <w:tcBorders>
                  <w:left w:val="nil"/>
                  <w:right w:val="nil"/>
                </w:tcBorders>
                <w:vAlign w:val="bottom"/>
              </w:tcPr>
              <w:p w:rsidR="00AB46A0" w:rsidRPr="00E7650F" w:rsidRDefault="00AB46A0" w:rsidP="00290AA9">
                <w:pPr>
                  <w:ind w:left="-53"/>
                  <w:rPr>
                    <w:rFonts w:ascii="Segoe UI" w:hAnsi="Segoe UI" w:cs="Segoe UI"/>
                  </w:rPr>
                </w:pPr>
                <w:r w:rsidRPr="00E7650F">
                  <w:rPr>
                    <w:rStyle w:val="Platzhaltertext"/>
                    <w:rFonts w:ascii="Segoe UI" w:hAnsi="Segoe UI" w:cs="Segoe UI"/>
                  </w:rPr>
                  <w:t>Email Fachvorgesetzter</w:t>
                </w:r>
              </w:p>
            </w:tc>
          </w:sdtContent>
        </w:sdt>
      </w:tr>
    </w:tbl>
    <w:p w:rsidR="00AB46A0" w:rsidRPr="00E7650F" w:rsidRDefault="00AB46A0" w:rsidP="00AB46A0">
      <w:pPr>
        <w:rPr>
          <w:rFonts w:ascii="Segoe UI" w:hAnsi="Segoe UI" w:cs="Segoe UI"/>
        </w:rPr>
      </w:pPr>
    </w:p>
    <w:p w:rsidR="00E51EB6" w:rsidRPr="00E7650F" w:rsidRDefault="00E51EB6" w:rsidP="00E51EB6">
      <w:pPr>
        <w:rPr>
          <w:rFonts w:ascii="Segoe UI" w:hAnsi="Segoe UI" w:cs="Segoe UI"/>
        </w:rPr>
      </w:pPr>
    </w:p>
    <w:p w:rsidR="00E51EB6" w:rsidRPr="00E7650F" w:rsidRDefault="00E51EB6" w:rsidP="00E51EB6">
      <w:pPr>
        <w:rPr>
          <w:rFonts w:ascii="Segoe UI" w:hAnsi="Segoe UI" w:cs="Segoe UI"/>
        </w:rPr>
      </w:pPr>
    </w:p>
    <w:p w:rsidR="00767457" w:rsidRPr="00E7650F" w:rsidRDefault="00E51EB6" w:rsidP="00767457">
      <w:pPr>
        <w:rPr>
          <w:rFonts w:ascii="Segoe UI" w:hAnsi="Segoe UI" w:cs="Segoe UI"/>
          <w:sz w:val="16"/>
          <w:szCs w:val="16"/>
        </w:rPr>
      </w:pPr>
      <w:r w:rsidRPr="00E7650F">
        <w:rPr>
          <w:rFonts w:ascii="Segoe UI" w:hAnsi="Segoe UI" w:cs="Segoe UI"/>
          <w:b/>
        </w:rPr>
        <w:t>Wahl des zu prüfenden Schwerpunkte gemäss Art. 1 Abs. 2 der Verordnung über die berufliche Grundbildung</w:t>
      </w:r>
      <w:r w:rsidR="00767457" w:rsidRPr="00E7650F">
        <w:rPr>
          <w:rFonts w:ascii="Segoe UI" w:hAnsi="Segoe UI" w:cs="Segoe UI"/>
          <w:sz w:val="16"/>
          <w:szCs w:val="16"/>
        </w:rPr>
        <w:t xml:space="preserve"> Zutreffendes bitte ankreuzen</w:t>
      </w:r>
    </w:p>
    <w:p w:rsidR="00E51EB6" w:rsidRPr="00E7650F" w:rsidRDefault="00E51EB6" w:rsidP="00E51EB6">
      <w:pPr>
        <w:spacing w:after="120"/>
        <w:rPr>
          <w:rFonts w:ascii="Segoe UI" w:hAnsi="Segoe UI" w:cs="Segoe UI"/>
          <w:b/>
        </w:rPr>
      </w:pPr>
    </w:p>
    <w:p w:rsidR="00E51EB6" w:rsidRPr="00E7650F" w:rsidRDefault="00026744" w:rsidP="00E51EB6">
      <w:pPr>
        <w:rPr>
          <w:rFonts w:ascii="Segoe UI" w:hAnsi="Segoe UI" w:cs="Segoe UI"/>
          <w:szCs w:val="20"/>
        </w:rPr>
      </w:pPr>
      <w:sdt>
        <w:sdtPr>
          <w:rPr>
            <w:rFonts w:ascii="Segoe UI" w:hAnsi="Segoe UI" w:cs="Segoe UI"/>
            <w:szCs w:val="20"/>
          </w:rPr>
          <w:id w:val="1600991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1EB6" w:rsidRPr="00E7650F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E51EB6" w:rsidRPr="00E7650F">
        <w:rPr>
          <w:rFonts w:ascii="Segoe UI" w:hAnsi="Segoe UI" w:cs="Segoe UI"/>
          <w:szCs w:val="20"/>
        </w:rPr>
        <w:t xml:space="preserve"> Industrie</w:t>
      </w:r>
    </w:p>
    <w:p w:rsidR="00E51EB6" w:rsidRPr="00E7650F" w:rsidRDefault="00026744" w:rsidP="00E51EB6">
      <w:pPr>
        <w:rPr>
          <w:rFonts w:ascii="Segoe UI" w:hAnsi="Segoe UI" w:cs="Segoe UI"/>
          <w:szCs w:val="20"/>
        </w:rPr>
      </w:pPr>
      <w:sdt>
        <w:sdtPr>
          <w:rPr>
            <w:rFonts w:ascii="Segoe UI" w:hAnsi="Segoe UI" w:cs="Segoe UI"/>
            <w:szCs w:val="20"/>
          </w:rPr>
          <w:id w:val="70314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1EB6" w:rsidRPr="00E7650F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E51EB6" w:rsidRPr="00E7650F">
        <w:rPr>
          <w:rFonts w:ascii="Segoe UI" w:hAnsi="Segoe UI" w:cs="Segoe UI"/>
          <w:szCs w:val="20"/>
        </w:rPr>
        <w:t xml:space="preserve"> Werk und Bau</w:t>
      </w:r>
    </w:p>
    <w:p w:rsidR="00E51EB6" w:rsidRPr="00E7650F" w:rsidRDefault="00E51EB6" w:rsidP="00E51EB6">
      <w:pPr>
        <w:rPr>
          <w:rFonts w:ascii="Segoe UI" w:hAnsi="Segoe UI" w:cs="Segoe UI"/>
          <w:szCs w:val="20"/>
        </w:rPr>
      </w:pPr>
    </w:p>
    <w:p w:rsidR="00E51EB6" w:rsidRPr="00E7650F" w:rsidRDefault="00E51EB6" w:rsidP="00E51EB6">
      <w:pPr>
        <w:rPr>
          <w:rFonts w:ascii="Segoe UI" w:hAnsi="Segoe UI" w:cs="Segoe UI"/>
          <w:szCs w:val="20"/>
        </w:rPr>
      </w:pPr>
    </w:p>
    <w:p w:rsidR="00E51EB6" w:rsidRPr="00E7650F" w:rsidRDefault="00E51EB6" w:rsidP="00E51EB6">
      <w:pPr>
        <w:spacing w:after="120"/>
        <w:rPr>
          <w:rFonts w:ascii="Segoe UI" w:hAnsi="Segoe UI" w:cs="Segoe UI"/>
          <w:szCs w:val="20"/>
        </w:rPr>
      </w:pPr>
      <w:r w:rsidRPr="00E7650F">
        <w:rPr>
          <w:rFonts w:ascii="Segoe UI" w:hAnsi="Segoe UI" w:cs="Segoe UI"/>
          <w:szCs w:val="20"/>
        </w:rPr>
        <w:t xml:space="preserve">Zusätzliche Informationen bezüglich Schwerpunkt </w:t>
      </w:r>
      <w:r w:rsidR="00AB46A0" w:rsidRPr="00E7650F">
        <w:rPr>
          <w:rFonts w:ascii="Segoe UI" w:hAnsi="Segoe UI" w:cs="Segoe UI"/>
          <w:szCs w:val="20"/>
        </w:rPr>
        <w:t>Industrie</w:t>
      </w:r>
      <w:r w:rsidR="00EF2D32" w:rsidRPr="00E7650F">
        <w:rPr>
          <w:rFonts w:ascii="Segoe UI" w:hAnsi="Segoe UI" w:cs="Segoe UI"/>
          <w:szCs w:val="20"/>
        </w:rPr>
        <w:t xml:space="preserve"> (nicht nötig für </w:t>
      </w:r>
      <w:r w:rsidRPr="00E7650F">
        <w:rPr>
          <w:rFonts w:ascii="Segoe UI" w:hAnsi="Segoe UI" w:cs="Segoe UI"/>
          <w:szCs w:val="20"/>
        </w:rPr>
        <w:t>Werk und Bau):</w:t>
      </w:r>
    </w:p>
    <w:p w:rsidR="00E51EB6" w:rsidRPr="00E7650F" w:rsidRDefault="00026744" w:rsidP="00E51EB6">
      <w:pPr>
        <w:rPr>
          <w:rFonts w:ascii="Segoe UI" w:hAnsi="Segoe UI" w:cs="Segoe UI"/>
          <w:szCs w:val="20"/>
        </w:rPr>
      </w:pPr>
      <w:sdt>
        <w:sdtPr>
          <w:rPr>
            <w:rFonts w:ascii="Segoe UI" w:hAnsi="Segoe UI" w:cs="Segoe UI"/>
            <w:szCs w:val="20"/>
          </w:rPr>
          <w:id w:val="-1617127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1EB6" w:rsidRPr="00E7650F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E51EB6" w:rsidRPr="00E7650F">
        <w:rPr>
          <w:rFonts w:ascii="Segoe UI" w:hAnsi="Segoe UI" w:cs="Segoe UI"/>
          <w:szCs w:val="20"/>
        </w:rPr>
        <w:t xml:space="preserve"> Industrie Holzbau</w:t>
      </w:r>
    </w:p>
    <w:p w:rsidR="00E51EB6" w:rsidRPr="00E7650F" w:rsidRDefault="00026744" w:rsidP="00E51EB6">
      <w:pPr>
        <w:rPr>
          <w:rFonts w:ascii="Segoe UI" w:hAnsi="Segoe UI" w:cs="Segoe UI"/>
          <w:szCs w:val="20"/>
        </w:rPr>
      </w:pPr>
      <w:sdt>
        <w:sdtPr>
          <w:rPr>
            <w:rFonts w:ascii="Segoe UI" w:hAnsi="Segoe UI" w:cs="Segoe UI"/>
            <w:szCs w:val="20"/>
          </w:rPr>
          <w:id w:val="798966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1EB6" w:rsidRPr="00E7650F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E51EB6" w:rsidRPr="00E7650F">
        <w:rPr>
          <w:rFonts w:ascii="Segoe UI" w:hAnsi="Segoe UI" w:cs="Segoe UI"/>
          <w:szCs w:val="20"/>
        </w:rPr>
        <w:t xml:space="preserve"> Klassische Sägerei</w:t>
      </w:r>
    </w:p>
    <w:p w:rsidR="00E51EB6" w:rsidRPr="00E7650F" w:rsidRDefault="00026744" w:rsidP="00E51EB6">
      <w:pPr>
        <w:rPr>
          <w:rFonts w:ascii="Segoe UI" w:hAnsi="Segoe UI" w:cs="Segoe UI"/>
          <w:szCs w:val="20"/>
        </w:rPr>
      </w:pPr>
      <w:sdt>
        <w:sdtPr>
          <w:rPr>
            <w:rFonts w:ascii="Segoe UI" w:hAnsi="Segoe UI" w:cs="Segoe UI"/>
            <w:szCs w:val="20"/>
          </w:rPr>
          <w:id w:val="2082947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1EB6" w:rsidRPr="00E7650F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E51EB6" w:rsidRPr="00E7650F">
        <w:rPr>
          <w:rFonts w:ascii="Segoe UI" w:hAnsi="Segoe UI" w:cs="Segoe UI"/>
          <w:szCs w:val="20"/>
        </w:rPr>
        <w:t xml:space="preserve"> Hobelwerk</w:t>
      </w:r>
    </w:p>
    <w:p w:rsidR="00E51EB6" w:rsidRPr="00E7650F" w:rsidRDefault="00026744" w:rsidP="00E51EB6">
      <w:pPr>
        <w:rPr>
          <w:rFonts w:ascii="Segoe UI" w:hAnsi="Segoe UI" w:cs="Segoe UI"/>
          <w:szCs w:val="20"/>
        </w:rPr>
      </w:pPr>
      <w:sdt>
        <w:sdtPr>
          <w:rPr>
            <w:rFonts w:ascii="Segoe UI" w:hAnsi="Segoe UI" w:cs="Segoe UI"/>
            <w:szCs w:val="20"/>
          </w:rPr>
          <w:id w:val="296269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1EB6" w:rsidRPr="00E7650F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E51EB6" w:rsidRPr="00E7650F">
        <w:rPr>
          <w:rFonts w:ascii="Segoe UI" w:hAnsi="Segoe UI" w:cs="Segoe UI"/>
          <w:szCs w:val="20"/>
        </w:rPr>
        <w:t xml:space="preserve"> Leim- und Keilzinkwerk</w:t>
      </w:r>
    </w:p>
    <w:p w:rsidR="00E51EB6" w:rsidRPr="00E7650F" w:rsidRDefault="00E51EB6" w:rsidP="00E51EB6">
      <w:pPr>
        <w:rPr>
          <w:rFonts w:ascii="Segoe UI" w:hAnsi="Segoe UI" w:cs="Segoe UI"/>
          <w:sz w:val="20"/>
          <w:szCs w:val="20"/>
        </w:rPr>
      </w:pPr>
    </w:p>
    <w:p w:rsidR="000A70D3" w:rsidRPr="00E7650F" w:rsidRDefault="000A70D3" w:rsidP="00E51EB6">
      <w:pPr>
        <w:rPr>
          <w:rFonts w:ascii="Segoe UI" w:hAnsi="Segoe UI" w:cs="Segoe UI"/>
          <w:sz w:val="20"/>
          <w:szCs w:val="20"/>
        </w:rPr>
      </w:pPr>
    </w:p>
    <w:p w:rsidR="000A70D3" w:rsidRPr="00E7650F" w:rsidRDefault="000A70D3" w:rsidP="00E51EB6">
      <w:pPr>
        <w:rPr>
          <w:rFonts w:ascii="Segoe UI" w:hAnsi="Segoe UI" w:cs="Segoe UI"/>
          <w:sz w:val="20"/>
          <w:szCs w:val="20"/>
        </w:rPr>
      </w:pPr>
    </w:p>
    <w:p w:rsidR="000A70D3" w:rsidRPr="00E7650F" w:rsidRDefault="000A70D3" w:rsidP="00E51EB6">
      <w:pPr>
        <w:rPr>
          <w:rFonts w:ascii="Segoe UI" w:hAnsi="Segoe UI" w:cs="Segoe UI"/>
          <w:sz w:val="20"/>
          <w:szCs w:val="20"/>
        </w:rPr>
      </w:pPr>
    </w:p>
    <w:p w:rsidR="000A70D3" w:rsidRPr="00E7650F" w:rsidRDefault="000A70D3" w:rsidP="00E51EB6">
      <w:pPr>
        <w:rPr>
          <w:rFonts w:ascii="Segoe UI" w:hAnsi="Segoe UI" w:cs="Segoe UI"/>
          <w:sz w:val="20"/>
          <w:szCs w:val="20"/>
        </w:rPr>
      </w:pPr>
    </w:p>
    <w:p w:rsidR="000A70D3" w:rsidRPr="00E7650F" w:rsidRDefault="000A70D3" w:rsidP="00E51EB6">
      <w:pPr>
        <w:rPr>
          <w:rFonts w:ascii="Segoe UI" w:hAnsi="Segoe UI" w:cs="Segoe UI"/>
          <w:sz w:val="20"/>
          <w:szCs w:val="20"/>
        </w:rPr>
      </w:pPr>
    </w:p>
    <w:p w:rsidR="00E51EB6" w:rsidRPr="00E7650F" w:rsidRDefault="00E51EB6" w:rsidP="00E51EB6">
      <w:pPr>
        <w:rPr>
          <w:rFonts w:ascii="Segoe UI" w:hAnsi="Segoe UI" w:cs="Segoe UI"/>
          <w:szCs w:val="20"/>
        </w:rPr>
      </w:pPr>
    </w:p>
    <w:p w:rsidR="000A70D3" w:rsidRPr="00E7650F" w:rsidRDefault="000A70D3" w:rsidP="000A70D3">
      <w:pPr>
        <w:rPr>
          <w:rFonts w:ascii="Segoe UI" w:hAnsi="Segoe UI" w:cs="Segoe UI"/>
          <w:b/>
          <w:szCs w:val="20"/>
        </w:rPr>
      </w:pPr>
      <w:r w:rsidRPr="00E7650F">
        <w:rPr>
          <w:rFonts w:ascii="Segoe UI" w:hAnsi="Segoe UI" w:cs="Segoe UI"/>
          <w:b/>
          <w:szCs w:val="20"/>
        </w:rPr>
        <w:t xml:space="preserve">Wichtig </w:t>
      </w:r>
    </w:p>
    <w:p w:rsidR="000A70D3" w:rsidRPr="00E7650F" w:rsidRDefault="00E7650F" w:rsidP="000A70D3">
      <w:pPr>
        <w:rPr>
          <w:rFonts w:ascii="Segoe UI" w:hAnsi="Segoe UI" w:cs="Segoe UI"/>
          <w:szCs w:val="20"/>
        </w:rPr>
      </w:pPr>
      <w:r>
        <w:rPr>
          <w:rFonts w:ascii="Segoe UI" w:hAnsi="Segoe UI" w:cs="Segoe UI"/>
          <w:szCs w:val="20"/>
        </w:rPr>
        <w:t>Dieses Beiblatt muss nicht</w:t>
      </w:r>
      <w:r w:rsidR="000A70D3" w:rsidRPr="00E7650F">
        <w:rPr>
          <w:rFonts w:ascii="Segoe UI" w:hAnsi="Segoe UI" w:cs="Segoe UI"/>
          <w:szCs w:val="20"/>
        </w:rPr>
        <w:t xml:space="preserve"> ausgedruckt und unterschrieben werden</w:t>
      </w:r>
      <w:r>
        <w:rPr>
          <w:rFonts w:ascii="Segoe UI" w:hAnsi="Segoe UI" w:cs="Segoe UI"/>
          <w:szCs w:val="20"/>
        </w:rPr>
        <w:t>!</w:t>
      </w:r>
    </w:p>
    <w:p w:rsidR="000A70D3" w:rsidRPr="00E7650F" w:rsidRDefault="000A70D3" w:rsidP="000A70D3">
      <w:pPr>
        <w:ind w:left="28"/>
        <w:rPr>
          <w:rFonts w:ascii="Segoe UI" w:hAnsi="Segoe UI" w:cs="Segoe UI"/>
          <w:sz w:val="24"/>
        </w:rPr>
      </w:pPr>
    </w:p>
    <w:p w:rsidR="000A70D3" w:rsidRPr="00E7650F" w:rsidRDefault="000A70D3" w:rsidP="000A70D3">
      <w:pPr>
        <w:ind w:left="28"/>
        <w:rPr>
          <w:rFonts w:ascii="Segoe UI" w:hAnsi="Segoe UI" w:cs="Segoe UI"/>
          <w:sz w:val="24"/>
        </w:rPr>
      </w:pPr>
    </w:p>
    <w:p w:rsidR="000A70D3" w:rsidRPr="00E7650F" w:rsidRDefault="000A70D3" w:rsidP="000A70D3">
      <w:pPr>
        <w:ind w:left="28"/>
        <w:rPr>
          <w:rFonts w:ascii="Segoe UI" w:hAnsi="Segoe UI" w:cs="Segoe UI"/>
          <w:b/>
        </w:rPr>
      </w:pPr>
      <w:r w:rsidRPr="00E7650F">
        <w:rPr>
          <w:rFonts w:ascii="Segoe UI" w:hAnsi="Segoe UI" w:cs="Segoe UI"/>
          <w:b/>
        </w:rPr>
        <w:t>Rücksendung</w:t>
      </w:r>
    </w:p>
    <w:p w:rsidR="000A70D3" w:rsidRPr="00E7650F" w:rsidRDefault="000A70D3" w:rsidP="000A70D3">
      <w:pPr>
        <w:ind w:left="28"/>
        <w:rPr>
          <w:rFonts w:ascii="Segoe UI" w:hAnsi="Segoe UI" w:cs="Segoe UI"/>
        </w:rPr>
      </w:pPr>
      <w:r w:rsidRPr="00E7650F">
        <w:rPr>
          <w:rFonts w:ascii="Segoe UI" w:hAnsi="Segoe UI" w:cs="Segoe UI"/>
        </w:rPr>
        <w:t xml:space="preserve">Per Mail an </w:t>
      </w:r>
      <w:hyperlink r:id="rId14" w:history="1">
        <w:r w:rsidRPr="00E7650F">
          <w:rPr>
            <w:rStyle w:val="Hyperlink"/>
            <w:rFonts w:ascii="Segoe UI" w:hAnsi="Segoe UI" w:cs="Segoe UI"/>
          </w:rPr>
          <w:t>BetrieblicheBildung.dbw@lu.ch</w:t>
        </w:r>
      </w:hyperlink>
      <w:r w:rsidRPr="00E7650F">
        <w:rPr>
          <w:rFonts w:ascii="Segoe UI" w:hAnsi="Segoe UI" w:cs="Segoe UI"/>
        </w:rPr>
        <w:t xml:space="preserve"> oder Upload via Portal bis spätestens </w:t>
      </w:r>
      <w:r w:rsidRPr="00E7650F">
        <w:rPr>
          <w:rFonts w:ascii="Segoe UI" w:hAnsi="Segoe UI" w:cs="Segoe UI"/>
          <w:b/>
        </w:rPr>
        <w:t xml:space="preserve">31. Oktober </w:t>
      </w:r>
    </w:p>
    <w:p w:rsidR="00767457" w:rsidRPr="00E7650F" w:rsidRDefault="00767457" w:rsidP="000A70D3">
      <w:pPr>
        <w:rPr>
          <w:rFonts w:ascii="Segoe UI" w:hAnsi="Segoe UI" w:cs="Segoe UI"/>
          <w:sz w:val="24"/>
        </w:rPr>
      </w:pPr>
    </w:p>
    <w:sectPr w:rsidR="00767457" w:rsidRPr="00E7650F" w:rsidSect="00EF2D32">
      <w:headerReference w:type="default" r:id="rId15"/>
      <w:footerReference w:type="default" r:id="rId16"/>
      <w:headerReference w:type="first" r:id="rId17"/>
      <w:footerReference w:type="first" r:id="rId18"/>
      <w:type w:val="continuous"/>
      <w:pgSz w:w="11906" w:h="16838" w:code="9"/>
      <w:pgMar w:top="1418" w:right="1416" w:bottom="1134" w:left="1134" w:header="567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EB6" w:rsidRPr="00E51EB6" w:rsidRDefault="00E51EB6">
      <w:r w:rsidRPr="00E51EB6">
        <w:separator/>
      </w:r>
    </w:p>
  </w:endnote>
  <w:endnote w:type="continuationSeparator" w:id="0">
    <w:p w:rsidR="00E51EB6" w:rsidRPr="00E51EB6" w:rsidRDefault="00E51EB6">
      <w:r w:rsidRPr="00E51EB6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50F" w:rsidRPr="00E7650F" w:rsidRDefault="00E7650F" w:rsidP="00E7650F">
    <w:pPr>
      <w:pStyle w:val="Fuzeile"/>
      <w:ind w:left="-426"/>
      <w:rPr>
        <w:rFonts w:ascii="Segoe UI" w:hAnsi="Segoe UI" w:cs="Segoe UI"/>
      </w:rPr>
    </w:pPr>
    <w:r w:rsidRPr="00E7650F">
      <w:rPr>
        <w:rFonts w:ascii="Segoe UI" w:hAnsi="Segoe UI" w:cs="Segoe UI"/>
        <w:noProof/>
      </w:rPr>
      <w:drawing>
        <wp:anchor distT="0" distB="0" distL="114300" distR="114300" simplePos="0" relativeHeight="251659264" behindDoc="1" locked="1" layoutInCell="1" allowOverlap="1" wp14:anchorId="6AFC929A" wp14:editId="7691075E">
          <wp:simplePos x="0" y="0"/>
          <wp:positionH relativeFrom="page">
            <wp:posOffset>635</wp:posOffset>
          </wp:positionH>
          <wp:positionV relativeFrom="page">
            <wp:posOffset>25400</wp:posOffset>
          </wp:positionV>
          <wp:extent cx="1079500" cy="10691495"/>
          <wp:effectExtent l="0" t="0" r="6350" b="0"/>
          <wp:wrapNone/>
          <wp:docPr id="3" name="7d0aa170-7a06-400a-bceb-e21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Segoe UI" w:hAnsi="Segoe UI" w:cs="Segoe UI"/>
      </w:rPr>
      <w:t>V23.7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E87" w:rsidRDefault="00026744">
    <w:pPr>
      <w:rPr>
        <w:sz w:val="2"/>
      </w:rPr>
    </w:pPr>
  </w:p>
  <w:tbl>
    <w:tblPr>
      <w:tblW w:w="9128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177"/>
      <w:gridCol w:w="2951"/>
    </w:tblGrid>
    <w:tr w:rsidR="0096710D" w:rsidTr="005D0B28">
      <w:tc>
        <w:tcPr>
          <w:tcW w:w="6177" w:type="dxa"/>
          <w:vAlign w:val="center"/>
        </w:tcPr>
        <w:p w:rsidR="003D3E87" w:rsidRPr="007970F5" w:rsidRDefault="00C10CA8" w:rsidP="00C22A5F">
          <w:pPr>
            <w:pStyle w:val="Fusszeile"/>
            <w:rPr>
              <w:lang w:val="en-US"/>
            </w:rPr>
          </w:pPr>
          <w:r w:rsidRPr="00F82120">
            <w:fldChar w:fldCharType="begin"/>
          </w:r>
          <w:r w:rsidRPr="007970F5">
            <w:rPr>
              <w:lang w:val="en-US" w:eastAsia="de-DE"/>
            </w:rPr>
            <w:instrText xml:space="preserve"> IF </w:instrText>
          </w:r>
          <w:r w:rsidRPr="00F82120">
            <w:fldChar w:fldCharType="begin"/>
          </w:r>
          <w:r w:rsidRPr="007970F5">
            <w:rPr>
              <w:lang w:val="en-US" w:eastAsia="de-DE"/>
            </w:rPr>
            <w:instrText xml:space="preserve"> DOCPROPERTY "CMIdata.G_Signatur"\*CHARFORMAT </w:instrText>
          </w:r>
          <w:r w:rsidRPr="00F82120">
            <w:fldChar w:fldCharType="end"/>
          </w:r>
          <w:r w:rsidRPr="007970F5">
            <w:rPr>
              <w:lang w:val="en-US" w:eastAsia="de-DE"/>
            </w:rPr>
            <w:instrText xml:space="preserve"> = "" "</w:instrText>
          </w:r>
          <w:r w:rsidRPr="00F82120">
            <w:fldChar w:fldCharType="begin"/>
          </w:r>
          <w:r w:rsidRPr="007970F5">
            <w:rPr>
              <w:lang w:val="en-US" w:eastAsia="de-DE"/>
            </w:rPr>
            <w:instrText xml:space="preserve"> IF </w:instrText>
          </w:r>
          <w:r w:rsidRPr="00F82120">
            <w:fldChar w:fldCharType="begin"/>
          </w:r>
          <w:r w:rsidRPr="007970F5">
            <w:rPr>
              <w:lang w:val="en-US" w:eastAsia="de-DE"/>
            </w:rPr>
            <w:instrText xml:space="preserve"> DOCPROPERTY "CMIdata.G_Laufnummer"\*CHARFORMAT </w:instrText>
          </w:r>
          <w:r w:rsidRPr="00F82120">
            <w:fldChar w:fldCharType="end"/>
          </w:r>
          <w:r w:rsidRPr="007970F5">
            <w:rPr>
              <w:lang w:val="en-US" w:eastAsia="de-DE"/>
            </w:rPr>
            <w:instrText xml:space="preserve"> = "" "" "</w:instrText>
          </w:r>
          <w:r w:rsidRPr="00F82120">
            <w:fldChar w:fldCharType="begin"/>
          </w:r>
          <w:r w:rsidRPr="007970F5">
            <w:rPr>
              <w:lang w:val="en-US" w:eastAsia="de-DE"/>
            </w:rPr>
            <w:instrText xml:space="preserve"> DOCPROPERTY "CMIdata.G_Laufnummer"\*CHARFORMAT </w:instrText>
          </w:r>
          <w:r w:rsidRPr="00F82120">
            <w:fldChar w:fldCharType="separate"/>
          </w:r>
          <w:r w:rsidRPr="007970F5">
            <w:rPr>
              <w:lang w:val="en-US" w:eastAsia="de-DE"/>
            </w:rPr>
            <w:instrText>CMIdata.G_Laufnummer</w:instrText>
          </w:r>
          <w:r w:rsidRPr="00F82120">
            <w:fldChar w:fldCharType="end"/>
          </w:r>
          <w:r w:rsidRPr="007970F5">
            <w:rPr>
              <w:lang w:val="en-US" w:eastAsia="de-DE"/>
            </w:rPr>
            <w:instrText xml:space="preserve"> / </w:instrText>
          </w:r>
          <w:r w:rsidRPr="00F82120">
            <w:fldChar w:fldCharType="begin"/>
          </w:r>
          <w:r w:rsidRPr="007970F5">
            <w:rPr>
              <w:lang w:val="en-US" w:eastAsia="de-DE"/>
            </w:rPr>
            <w:instrText xml:space="preserve"> DOCPROPERTY "CMIdata.Dok_Titel"\*CHARFORMAT </w:instrText>
          </w:r>
          <w:r w:rsidRPr="00F82120">
            <w:fldChar w:fldCharType="separate"/>
          </w:r>
          <w:r w:rsidRPr="007970F5">
            <w:rPr>
              <w:lang w:val="en-US" w:eastAsia="de-DE"/>
            </w:rPr>
            <w:instrText>CMIdata.Dok_Titel</w:instrText>
          </w:r>
          <w:r w:rsidRPr="00F82120">
            <w:fldChar w:fldCharType="end"/>
          </w:r>
          <w:r w:rsidRPr="007970F5">
            <w:rPr>
              <w:lang w:val="en-US" w:eastAsia="de-DE"/>
            </w:rPr>
            <w:instrText xml:space="preserve">" \* MERGEFORMAT </w:instrText>
          </w:r>
          <w:r w:rsidRPr="00F82120">
            <w:fldChar w:fldCharType="end"/>
          </w:r>
          <w:r w:rsidRPr="007970F5">
            <w:rPr>
              <w:lang w:val="en-US" w:eastAsia="de-DE"/>
            </w:rPr>
            <w:instrText>" "</w:instrText>
          </w:r>
          <w:r w:rsidRPr="00F82120">
            <w:fldChar w:fldCharType="begin"/>
          </w:r>
          <w:r w:rsidRPr="007970F5">
            <w:rPr>
              <w:lang w:val="en-US" w:eastAsia="de-DE"/>
            </w:rPr>
            <w:instrText xml:space="preserve"> DOCPROPERTY "CMIdata.G_Signatur"\*CHARFORMAT </w:instrText>
          </w:r>
          <w:r w:rsidRPr="00F82120">
            <w:fldChar w:fldCharType="separate"/>
          </w:r>
          <w:r>
            <w:rPr>
              <w:lang w:val="en-US" w:eastAsia="de-DE"/>
            </w:rPr>
            <w:instrText>CMIdata.G_Signatur</w:instrText>
          </w:r>
          <w:r w:rsidRPr="00F82120">
            <w:fldChar w:fldCharType="end"/>
          </w:r>
          <w:r w:rsidRPr="007970F5">
            <w:rPr>
              <w:lang w:val="en-US" w:eastAsia="de-DE"/>
            </w:rPr>
            <w:instrText xml:space="preserve"> / </w:instrText>
          </w:r>
          <w:r w:rsidRPr="00F82120">
            <w:fldChar w:fldCharType="begin"/>
          </w:r>
          <w:r w:rsidRPr="007970F5">
            <w:rPr>
              <w:lang w:val="en-US" w:eastAsia="de-DE"/>
            </w:rPr>
            <w:instrText xml:space="preserve"> DOCPROPERTY "CMIdata.Dok_Titel"\*CHARFORMAT </w:instrText>
          </w:r>
          <w:r w:rsidRPr="00F82120">
            <w:fldChar w:fldCharType="separate"/>
          </w:r>
          <w:r>
            <w:rPr>
              <w:lang w:val="en-US" w:eastAsia="de-DE"/>
            </w:rPr>
            <w:instrText>CMIdata.Dok_Titel</w:instrText>
          </w:r>
          <w:r w:rsidRPr="00F82120">
            <w:fldChar w:fldCharType="end"/>
          </w:r>
          <w:r w:rsidRPr="007970F5">
            <w:rPr>
              <w:lang w:val="en-US" w:eastAsia="de-DE"/>
            </w:rPr>
            <w:instrText xml:space="preserve">" \* MERGEFORMAT </w:instrText>
          </w:r>
          <w:r w:rsidRPr="00F82120">
            <w:fldChar w:fldCharType="end"/>
          </w:r>
        </w:p>
      </w:tc>
      <w:tc>
        <w:tcPr>
          <w:tcW w:w="2951" w:type="dxa"/>
        </w:tcPr>
        <w:p w:rsidR="003D3E87" w:rsidRPr="00F82120" w:rsidRDefault="00C10CA8" w:rsidP="00C22A5F">
          <w:pPr>
            <w:pStyle w:val="Fusszeile-Seite"/>
            <w:rPr>
              <w:lang w:eastAsia="de-DE"/>
            </w:rPr>
          </w:pPr>
          <w:r w:rsidRPr="00F82120">
            <w:rPr>
              <w:lang w:eastAsia="de-DE"/>
            </w:rPr>
            <w:fldChar w:fldCharType="begin"/>
          </w:r>
          <w:r w:rsidRPr="00F82120">
            <w:rPr>
              <w:lang w:eastAsia="de-DE"/>
            </w:rPr>
            <w:instrText xml:space="preserve"> DOCPROPERTY "Doc.Page"\*CHARFORMAT </w:instrText>
          </w:r>
          <w:r w:rsidRPr="00F82120">
            <w:rPr>
              <w:lang w:eastAsia="de-DE"/>
            </w:rPr>
            <w:fldChar w:fldCharType="separate"/>
          </w:r>
          <w:r w:rsidR="00EF2D32">
            <w:rPr>
              <w:lang w:eastAsia="de-DE"/>
            </w:rPr>
            <w:t>Seite</w:t>
          </w:r>
          <w:r w:rsidRPr="00F82120">
            <w:rPr>
              <w:lang w:eastAsia="de-DE"/>
            </w:rPr>
            <w:fldChar w:fldCharType="end"/>
          </w:r>
          <w:r w:rsidRPr="00F82120">
            <w:rPr>
              <w:lang w:eastAsia="de-DE"/>
            </w:rPr>
            <w:t xml:space="preserve"> </w:t>
          </w:r>
          <w:r w:rsidRPr="00F82120">
            <w:rPr>
              <w:lang w:eastAsia="de-DE"/>
            </w:rPr>
            <w:fldChar w:fldCharType="begin"/>
          </w:r>
          <w:r w:rsidRPr="00F82120">
            <w:rPr>
              <w:lang w:eastAsia="de-DE"/>
            </w:rPr>
            <w:instrText xml:space="preserve"> PAGE </w:instrText>
          </w:r>
          <w:r w:rsidRPr="00F82120">
            <w:rPr>
              <w:lang w:eastAsia="de-DE"/>
            </w:rPr>
            <w:fldChar w:fldCharType="separate"/>
          </w:r>
          <w:r w:rsidR="00E51EB6">
            <w:rPr>
              <w:noProof/>
              <w:lang w:eastAsia="de-DE"/>
            </w:rPr>
            <w:t>1</w:t>
          </w:r>
          <w:r w:rsidRPr="00F82120">
            <w:rPr>
              <w:lang w:eastAsia="de-DE"/>
            </w:rPr>
            <w:fldChar w:fldCharType="end"/>
          </w:r>
          <w:r w:rsidRPr="00F82120">
            <w:rPr>
              <w:lang w:eastAsia="de-DE"/>
            </w:rPr>
            <w:t xml:space="preserve"> </w:t>
          </w:r>
          <w:r w:rsidRPr="00F82120">
            <w:rPr>
              <w:lang w:eastAsia="de-DE"/>
            </w:rPr>
            <w:fldChar w:fldCharType="begin"/>
          </w:r>
          <w:r w:rsidRPr="00F82120">
            <w:rPr>
              <w:lang w:eastAsia="de-DE"/>
            </w:rPr>
            <w:instrText xml:space="preserve"> DOCPROPERTY "Doc.of"\*CHARFORMAT </w:instrText>
          </w:r>
          <w:r w:rsidRPr="00F82120">
            <w:rPr>
              <w:lang w:eastAsia="de-DE"/>
            </w:rPr>
            <w:fldChar w:fldCharType="separate"/>
          </w:r>
          <w:r w:rsidR="00EF2D32">
            <w:rPr>
              <w:lang w:eastAsia="de-DE"/>
            </w:rPr>
            <w:t>von</w:t>
          </w:r>
          <w:r w:rsidRPr="00F82120">
            <w:rPr>
              <w:lang w:eastAsia="de-DE"/>
            </w:rPr>
            <w:fldChar w:fldCharType="end"/>
          </w:r>
          <w:r w:rsidRPr="00F82120">
            <w:rPr>
              <w:lang w:eastAsia="de-DE"/>
            </w:rPr>
            <w:t xml:space="preserve"> </w:t>
          </w:r>
          <w:r w:rsidRPr="00F82120">
            <w:rPr>
              <w:lang w:eastAsia="de-DE"/>
            </w:rPr>
            <w:fldChar w:fldCharType="begin"/>
          </w:r>
          <w:r w:rsidRPr="00F82120">
            <w:rPr>
              <w:lang w:eastAsia="de-DE"/>
            </w:rPr>
            <w:instrText xml:space="preserve"> SECTIONPAGES  </w:instrText>
          </w:r>
          <w:r w:rsidRPr="00F82120">
            <w:rPr>
              <w:lang w:eastAsia="de-DE"/>
            </w:rPr>
            <w:fldChar w:fldCharType="separate"/>
          </w:r>
          <w:r w:rsidR="00E51EB6">
            <w:rPr>
              <w:noProof/>
              <w:lang w:eastAsia="de-DE"/>
            </w:rPr>
            <w:t>1</w:t>
          </w:r>
          <w:r w:rsidRPr="00F82120">
            <w:rPr>
              <w:lang w:eastAsia="de-DE"/>
            </w:rPr>
            <w:fldChar w:fldCharType="end"/>
          </w:r>
        </w:p>
      </w:tc>
    </w:tr>
    <w:tr w:rsidR="0096710D" w:rsidTr="005D0B28">
      <w:tc>
        <w:tcPr>
          <w:tcW w:w="6177" w:type="dxa"/>
          <w:vAlign w:val="center"/>
        </w:tcPr>
        <w:p w:rsidR="003D3E87" w:rsidRPr="00B97F1C" w:rsidRDefault="00026744" w:rsidP="009500C4">
          <w:pPr>
            <w:pStyle w:val="Fusszeile-Pfad"/>
            <w:rPr>
              <w:lang w:eastAsia="de-DE"/>
            </w:rPr>
          </w:pPr>
          <w:bookmarkStart w:id="0" w:name="FusszeileFolgeseiten" w:colFirst="0" w:colLast="0"/>
        </w:p>
      </w:tc>
      <w:tc>
        <w:tcPr>
          <w:tcW w:w="2951" w:type="dxa"/>
        </w:tcPr>
        <w:p w:rsidR="003D3E87" w:rsidRPr="009500C4" w:rsidRDefault="00026744" w:rsidP="003D3E87">
          <w:pPr>
            <w:jc w:val="right"/>
            <w:rPr>
              <w:sz w:val="2"/>
              <w:szCs w:val="2"/>
              <w:lang w:eastAsia="de-DE"/>
            </w:rPr>
          </w:pPr>
        </w:p>
      </w:tc>
    </w:tr>
    <w:bookmarkEnd w:id="0"/>
  </w:tbl>
  <w:p w:rsidR="003D3E87" w:rsidRDefault="00026744">
    <w:pPr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E87" w:rsidRPr="00C10CA8" w:rsidRDefault="00C10CA8">
    <w:r>
      <w:fldChar w:fldCharType="begin"/>
    </w:r>
    <w:r w:rsidRPr="00C10CA8">
      <w:instrText xml:space="preserve"> if </w:instrText>
    </w:r>
    <w:r>
      <w:fldChar w:fldCharType="begin"/>
    </w:r>
    <w:r w:rsidRPr="00C10CA8">
      <w:instrText xml:space="preserve"> DOCPROPERTY "Outputprofile.Internal.Draft"\*CHARFORMAT \&lt;OawJumpToField value=0/&gt;</w:instrText>
    </w:r>
    <w:r>
      <w:fldChar w:fldCharType="separate"/>
    </w:r>
    <w:r w:rsidR="00EF2D32">
      <w:rPr>
        <w:b/>
        <w:bCs/>
        <w:lang w:val="de-DE"/>
      </w:rPr>
      <w:instrText>Fehler! Unbekannter Name für Dokument-Eigenschaft.</w:instrText>
    </w:r>
    <w:r>
      <w:fldChar w:fldCharType="end"/>
    </w:r>
    <w:r w:rsidRPr="00C10CA8">
      <w:instrText xml:space="preserve"> = "" "" "</w:instrText>
    </w:r>
    <w:r>
      <w:fldChar w:fldCharType="begin"/>
    </w:r>
    <w:r>
      <w:instrText xml:space="preserve"> DATE  \@ "dd.MM.yyyy, HH:mm:ss"  \* CHARFORMAT \&lt;OawJumpToField value=0/&gt;</w:instrText>
    </w:r>
    <w:r>
      <w:fldChar w:fldCharType="separate"/>
    </w:r>
    <w:r w:rsidR="00026744">
      <w:rPr>
        <w:noProof/>
      </w:rPr>
      <w:instrText>04.10.2023, 07:23:31</w:instrText>
    </w:r>
    <w:r>
      <w:fldChar w:fldCharType="end"/>
    </w:r>
    <w:r w:rsidRPr="00C10CA8">
      <w:instrText xml:space="preserve">, </w:instrText>
    </w:r>
    <w:r>
      <w:fldChar w:fldCharType="begin"/>
    </w:r>
    <w:r w:rsidRPr="00C10CA8">
      <w:instrText xml:space="preserve"> FILENAME  \p  \* MERGEFORMAT </w:instrText>
    </w:r>
    <w:r>
      <w:fldChar w:fldCharType="separate"/>
    </w:r>
    <w:r w:rsidR="00EF2D32">
      <w:rPr>
        <w:noProof/>
      </w:rPr>
      <w:instrText>\\kt\shares\kthomes\jwyss\Eigene Dokumente\CMIAXIOMA\1fdfc9b6f08c49538151d9501e557c22\Holzbearbeiter EBA_Holzbearbeiterin EBA.docx</w:instrText>
    </w:r>
    <w:r>
      <w:fldChar w:fldCharType="end"/>
    </w:r>
    <w:r w:rsidRPr="00C10CA8">
      <w:instrText>" \&lt;OawJumpToField value=0/&gt;</w:instrText>
    </w:r>
    <w:r>
      <w:fldChar w:fldCharType="separate"/>
    </w:r>
    <w:r w:rsidR="00026744">
      <w:rPr>
        <w:noProof/>
      </w:rPr>
      <w:t>04.10.2023, 07:23:31</w:t>
    </w:r>
    <w:r w:rsidR="00026744" w:rsidRPr="00C10CA8">
      <w:rPr>
        <w:noProof/>
      </w:rPr>
      <w:t xml:space="preserve">, </w:t>
    </w:r>
    <w:r w:rsidR="00026744">
      <w:rPr>
        <w:noProof/>
      </w:rPr>
      <w:t>\\kt\shares\kthomes\jwyss\Eigene Dokumente\CMIAXIOMA\1fdfc9b6f08c49538151d9501e557c22\Holzbearbeiter EBA_Holzbearbeiterin EBA.docx</w:t>
    </w:r>
    <w:r>
      <w:fldChar w:fldCharType="end"/>
    </w:r>
    <w:r>
      <w:fldChar w:fldCharType="begin"/>
    </w:r>
    <w:r w:rsidRPr="00C10CA8">
      <w:instrText xml:space="preserve"> if </w:instrText>
    </w:r>
    <w:r>
      <w:fldChar w:fldCharType="begin"/>
    </w:r>
    <w:r w:rsidRPr="00C10CA8">
      <w:instrText xml:space="preserve"> DOCPROPERTY "Outputprofile.Internal.Original"\*CHARFORMAT \&lt;OawJumpToField value=0/&gt;</w:instrText>
    </w:r>
    <w:r>
      <w:fldChar w:fldCharType="separate"/>
    </w:r>
    <w:r w:rsidR="00EF2D32">
      <w:rPr>
        <w:b/>
        <w:bCs/>
        <w:lang w:val="de-DE"/>
      </w:rPr>
      <w:instrText>Fehler! Unbekannter Name für Dokument-Eigenschaft.</w:instrText>
    </w:r>
    <w:r>
      <w:fldChar w:fldCharType="end"/>
    </w:r>
    <w:r w:rsidRPr="00C10CA8">
      <w:instrText xml:space="preserve"> = "" "" "</w:instrText>
    </w:r>
    <w:r>
      <w:fldChar w:fldCharType="begin"/>
    </w:r>
    <w:r>
      <w:instrText xml:space="preserve"> DATE  \@ "dd.MM.yyyy"  \* CHARFORMAT \&lt;OawJumpToField value=0/&gt;</w:instrText>
    </w:r>
    <w:r>
      <w:fldChar w:fldCharType="separate"/>
    </w:r>
    <w:r w:rsidR="00026744">
      <w:rPr>
        <w:noProof/>
      </w:rPr>
      <w:instrText>04.10.2023</w:instrText>
    </w:r>
    <w:r>
      <w:fldChar w:fldCharType="end"/>
    </w:r>
    <w:r w:rsidRPr="00C10CA8">
      <w:instrText xml:space="preserve">, </w:instrText>
    </w:r>
    <w:r>
      <w:fldChar w:fldCharType="begin"/>
    </w:r>
    <w:r w:rsidRPr="00C10CA8">
      <w:instrText xml:space="preserve"> FILENAME  \p  \* MERGEFORMAT </w:instrText>
    </w:r>
    <w:r>
      <w:fldChar w:fldCharType="separate"/>
    </w:r>
    <w:r w:rsidR="00EF2D32">
      <w:rPr>
        <w:noProof/>
      </w:rPr>
      <w:instrText>\\kt\shares\kthomes\jwyss\Eigene Dokumente\CMIAXIOMA\1fdfc9b6f08c49538151d9501e557c22\Holzbearbeiter EBA_Holzbearbeiterin EBA.docx</w:instrText>
    </w:r>
    <w:r>
      <w:fldChar w:fldCharType="end"/>
    </w:r>
    <w:r w:rsidRPr="00C10CA8">
      <w:instrText>" \&lt;OawJumpToField value=0/&gt;</w:instrText>
    </w:r>
    <w:r>
      <w:fldChar w:fldCharType="separate"/>
    </w:r>
    <w:r w:rsidR="00026744">
      <w:rPr>
        <w:noProof/>
      </w:rPr>
      <w:t>04.10.2023</w:t>
    </w:r>
    <w:r w:rsidR="00026744" w:rsidRPr="00C10CA8">
      <w:rPr>
        <w:noProof/>
      </w:rPr>
      <w:t xml:space="preserve">, </w:t>
    </w:r>
    <w:r w:rsidR="00026744">
      <w:rPr>
        <w:noProof/>
      </w:rPr>
      <w:t>\\kt\shares\kthomes\jwyss\Eigene Dokumente\CMIAXIOMA\1fdfc9b6f08c49538151d9501e557c22\Holzbearbeiter EBA_Holzbearbeiterin EBA.docx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EB6" w:rsidRPr="00E51EB6" w:rsidRDefault="00E51EB6">
      <w:r w:rsidRPr="00E51EB6">
        <w:separator/>
      </w:r>
    </w:p>
  </w:footnote>
  <w:footnote w:type="continuationSeparator" w:id="0">
    <w:p w:rsidR="00E51EB6" w:rsidRPr="00E51EB6" w:rsidRDefault="00E51EB6">
      <w:r w:rsidRPr="00E51EB6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E87" w:rsidRPr="00E51EB6" w:rsidRDefault="00C10CA8" w:rsidP="00E51EB6">
    <w:r w:rsidRPr="00E51EB6">
      <w:t> </w:t>
    </w:r>
  </w:p>
  <w:p w:rsidR="003D3E87" w:rsidRPr="00E51EB6" w:rsidRDefault="00C10CA8" w:rsidP="00E51EB6">
    <w:r w:rsidRPr="00E51EB6">
      <w:t> </w:t>
    </w:r>
    <w:r w:rsidR="00E7650F" w:rsidRPr="00792238">
      <w:rPr>
        <w:noProof/>
      </w:rPr>
      <w:drawing>
        <wp:anchor distT="0" distB="0" distL="114300" distR="114300" simplePos="0" relativeHeight="251661312" behindDoc="0" locked="1" layoutInCell="1" allowOverlap="1" wp14:anchorId="4BACBF21" wp14:editId="3D2D35B9">
          <wp:simplePos x="0" y="0"/>
          <wp:positionH relativeFrom="page">
            <wp:posOffset>-374015</wp:posOffset>
          </wp:positionH>
          <wp:positionV relativeFrom="page">
            <wp:posOffset>-36830</wp:posOffset>
          </wp:positionV>
          <wp:extent cx="7559675" cy="1259840"/>
          <wp:effectExtent l="0" t="0" r="0" b="0"/>
          <wp:wrapNone/>
          <wp:docPr id="4" name="9f0f595b-e782-45f8-9ccf-dc0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259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E87" w:rsidRPr="0051144A" w:rsidRDefault="00026744" w:rsidP="003D3E87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E87" w:rsidRDefault="00026744">
    <w:pPr>
      <w:spacing w:line="20" w:lineRule="exact"/>
      <w:rPr>
        <w:sz w:val="2"/>
        <w:szCs w:val="2"/>
      </w:rPr>
    </w:pPr>
  </w:p>
  <w:p w:rsidR="003D3E87" w:rsidRPr="00473DA5" w:rsidRDefault="00C10CA8">
    <w:pPr>
      <w:rPr>
        <w:color w:val="000000"/>
        <w:sz w:val="2"/>
        <w:szCs w:val="2"/>
      </w:rPr>
    </w:pPr>
    <w:r>
      <w:t>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1C05D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08BA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3C801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1AA32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C8884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B62F1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8654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ACDA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7E62D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D600F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E479E5"/>
    <w:multiLevelType w:val="multilevel"/>
    <w:tmpl w:val="6C3A467A"/>
    <w:lvl w:ilvl="0">
      <w:start w:val="1"/>
      <w:numFmt w:val="bullet"/>
      <w:pStyle w:val="ListWithCheckboxes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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4">
      <w:start w:val="1"/>
      <w:numFmt w:val="bullet"/>
      <w:lvlText w:val="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</w:rPr>
    </w:lvl>
    <w:lvl w:ilvl="5">
      <w:start w:val="1"/>
      <w:numFmt w:val="bullet"/>
      <w:lvlText w:val=""/>
      <w:lvlJc w:val="left"/>
      <w:pPr>
        <w:tabs>
          <w:tab w:val="num" w:pos="2552"/>
        </w:tabs>
        <w:ind w:left="2552" w:hanging="426"/>
      </w:pPr>
      <w:rPr>
        <w:rFonts w:ascii="Wingdings" w:hAnsi="Wingdings" w:hint="default"/>
      </w:rPr>
    </w:lvl>
    <w:lvl w:ilvl="6">
      <w:start w:val="1"/>
      <w:numFmt w:val="bullet"/>
      <w:lvlText w:val=""/>
      <w:lvlJc w:val="left"/>
      <w:pPr>
        <w:tabs>
          <w:tab w:val="num" w:pos="2977"/>
        </w:tabs>
        <w:ind w:left="2977" w:hanging="425"/>
      </w:pPr>
      <w:rPr>
        <w:rFonts w:ascii="Wingdings" w:hAnsi="Wingdings" w:hint="default"/>
      </w:rPr>
    </w:lvl>
    <w:lvl w:ilvl="7">
      <w:start w:val="1"/>
      <w:numFmt w:val="bullet"/>
      <w:lvlText w:val=""/>
      <w:lvlJc w:val="left"/>
      <w:pPr>
        <w:tabs>
          <w:tab w:val="num" w:pos="3402"/>
        </w:tabs>
        <w:ind w:left="3402" w:hanging="425"/>
      </w:pPr>
      <w:rPr>
        <w:rFonts w:ascii="Wingdings" w:hAnsi="Wingdings" w:hint="default"/>
      </w:rPr>
    </w:lvl>
    <w:lvl w:ilvl="8">
      <w:start w:val="1"/>
      <w:numFmt w:val="bullet"/>
      <w:lvlText w:val=""/>
      <w:lvlJc w:val="left"/>
      <w:pPr>
        <w:tabs>
          <w:tab w:val="num" w:pos="3827"/>
        </w:tabs>
        <w:ind w:left="3827" w:hanging="425"/>
      </w:pPr>
      <w:rPr>
        <w:rFonts w:ascii="Wingdings" w:hAnsi="Wingdings" w:hint="default"/>
      </w:rPr>
    </w:lvl>
  </w:abstractNum>
  <w:abstractNum w:abstractNumId="11" w15:restartNumberingAfterBreak="0">
    <w:nsid w:val="1E8C1B6A"/>
    <w:multiLevelType w:val="multilevel"/>
    <w:tmpl w:val="352098E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09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693"/>
        </w:tabs>
        <w:ind w:left="2693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27"/>
        </w:tabs>
        <w:ind w:left="3827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3"/>
        </w:tabs>
        <w:ind w:left="5103" w:hanging="127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21"/>
        </w:tabs>
        <w:ind w:left="6521" w:hanging="141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22"/>
        </w:tabs>
        <w:ind w:left="8222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firstLine="3902"/>
      </w:pPr>
      <w:rPr>
        <w:rFonts w:hint="default"/>
      </w:rPr>
    </w:lvl>
  </w:abstractNum>
  <w:abstractNum w:abstractNumId="12" w15:restartNumberingAfterBreak="0">
    <w:nsid w:val="2A861378"/>
    <w:multiLevelType w:val="multilevel"/>
    <w:tmpl w:val="C3CABAA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sz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3175109E"/>
    <w:multiLevelType w:val="multilevel"/>
    <w:tmpl w:val="88D2656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1">
      <w:start w:val="1"/>
      <w:numFmt w:val="decimal"/>
      <w:lvlRestart w:val="0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decimal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decimal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decimal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decimal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14" w15:restartNumberingAfterBreak="0">
    <w:nsid w:val="37F62455"/>
    <w:multiLevelType w:val="multilevel"/>
    <w:tmpl w:val="6C3A467A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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4">
      <w:start w:val="1"/>
      <w:numFmt w:val="bullet"/>
      <w:lvlText w:val="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</w:rPr>
    </w:lvl>
    <w:lvl w:ilvl="5">
      <w:start w:val="1"/>
      <w:numFmt w:val="bullet"/>
      <w:lvlText w:val=""/>
      <w:lvlJc w:val="left"/>
      <w:pPr>
        <w:tabs>
          <w:tab w:val="num" w:pos="2552"/>
        </w:tabs>
        <w:ind w:left="2552" w:hanging="426"/>
      </w:pPr>
      <w:rPr>
        <w:rFonts w:ascii="Wingdings" w:hAnsi="Wingdings" w:hint="default"/>
      </w:rPr>
    </w:lvl>
    <w:lvl w:ilvl="6">
      <w:start w:val="1"/>
      <w:numFmt w:val="bullet"/>
      <w:lvlText w:val=""/>
      <w:lvlJc w:val="left"/>
      <w:pPr>
        <w:tabs>
          <w:tab w:val="num" w:pos="2977"/>
        </w:tabs>
        <w:ind w:left="2977" w:hanging="425"/>
      </w:pPr>
      <w:rPr>
        <w:rFonts w:ascii="Wingdings" w:hAnsi="Wingdings" w:hint="default"/>
      </w:rPr>
    </w:lvl>
    <w:lvl w:ilvl="7">
      <w:start w:val="1"/>
      <w:numFmt w:val="bullet"/>
      <w:lvlText w:val=""/>
      <w:lvlJc w:val="left"/>
      <w:pPr>
        <w:tabs>
          <w:tab w:val="num" w:pos="3402"/>
        </w:tabs>
        <w:ind w:left="3402" w:hanging="425"/>
      </w:pPr>
      <w:rPr>
        <w:rFonts w:ascii="Wingdings" w:hAnsi="Wingdings" w:hint="default"/>
      </w:rPr>
    </w:lvl>
    <w:lvl w:ilvl="8">
      <w:start w:val="1"/>
      <w:numFmt w:val="bullet"/>
      <w:lvlText w:val=""/>
      <w:lvlJc w:val="left"/>
      <w:pPr>
        <w:tabs>
          <w:tab w:val="num" w:pos="3827"/>
        </w:tabs>
        <w:ind w:left="3827" w:hanging="425"/>
      </w:pPr>
      <w:rPr>
        <w:rFonts w:ascii="Wingdings" w:hAnsi="Wingdings" w:hint="default"/>
      </w:rPr>
    </w:lvl>
  </w:abstractNum>
  <w:abstractNum w:abstractNumId="15" w15:restartNumberingAfterBreak="0">
    <w:nsid w:val="3A05210B"/>
    <w:multiLevelType w:val="multilevel"/>
    <w:tmpl w:val="AD2ACB22"/>
    <w:lvl w:ilvl="0">
      <w:start w:val="1"/>
      <w:numFmt w:val="lowerLetter"/>
      <w:pStyle w:val="ListWithLetters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Restart w:val="0"/>
      <w:lvlText w:val="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Letter"/>
      <w:lvlRestart w:val="0"/>
      <w:lvlText w:val="%3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lowerLetter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lowerLetter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lowerLetter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lowerLetter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16" w15:restartNumberingAfterBreak="0">
    <w:nsid w:val="3BAA2F24"/>
    <w:multiLevelType w:val="hybridMultilevel"/>
    <w:tmpl w:val="CA9C5874"/>
    <w:lvl w:ilvl="0" w:tplc="14A20C62">
      <w:start w:val="1"/>
      <w:numFmt w:val="decimal"/>
      <w:pStyle w:val="ListWithNumbers"/>
      <w:lvlText w:val="%1."/>
      <w:lvlJc w:val="left"/>
      <w:pPr>
        <w:ind w:left="425" w:hanging="425"/>
      </w:pPr>
      <w:rPr>
        <w:rFonts w:hint="default"/>
      </w:rPr>
    </w:lvl>
    <w:lvl w:ilvl="1" w:tplc="8A766632" w:tentative="1">
      <w:start w:val="1"/>
      <w:numFmt w:val="lowerLetter"/>
      <w:lvlText w:val="%2."/>
      <w:lvlJc w:val="left"/>
      <w:pPr>
        <w:ind w:left="1440" w:hanging="360"/>
      </w:pPr>
    </w:lvl>
    <w:lvl w:ilvl="2" w:tplc="F438CAFE" w:tentative="1">
      <w:start w:val="1"/>
      <w:numFmt w:val="lowerRoman"/>
      <w:lvlText w:val="%3."/>
      <w:lvlJc w:val="right"/>
      <w:pPr>
        <w:ind w:left="2160" w:hanging="180"/>
      </w:pPr>
    </w:lvl>
    <w:lvl w:ilvl="3" w:tplc="203614F8" w:tentative="1">
      <w:start w:val="1"/>
      <w:numFmt w:val="decimal"/>
      <w:lvlText w:val="%4."/>
      <w:lvlJc w:val="left"/>
      <w:pPr>
        <w:ind w:left="2880" w:hanging="360"/>
      </w:pPr>
    </w:lvl>
    <w:lvl w:ilvl="4" w:tplc="C5C6B2DA" w:tentative="1">
      <w:start w:val="1"/>
      <w:numFmt w:val="lowerLetter"/>
      <w:lvlText w:val="%5."/>
      <w:lvlJc w:val="left"/>
      <w:pPr>
        <w:ind w:left="3600" w:hanging="360"/>
      </w:pPr>
    </w:lvl>
    <w:lvl w:ilvl="5" w:tplc="F2CC38C0" w:tentative="1">
      <w:start w:val="1"/>
      <w:numFmt w:val="lowerRoman"/>
      <w:lvlText w:val="%6."/>
      <w:lvlJc w:val="right"/>
      <w:pPr>
        <w:ind w:left="4320" w:hanging="180"/>
      </w:pPr>
    </w:lvl>
    <w:lvl w:ilvl="6" w:tplc="9516D556" w:tentative="1">
      <w:start w:val="1"/>
      <w:numFmt w:val="decimal"/>
      <w:lvlText w:val="%7."/>
      <w:lvlJc w:val="left"/>
      <w:pPr>
        <w:ind w:left="5040" w:hanging="360"/>
      </w:pPr>
    </w:lvl>
    <w:lvl w:ilvl="7" w:tplc="E768FC92" w:tentative="1">
      <w:start w:val="1"/>
      <w:numFmt w:val="lowerLetter"/>
      <w:lvlText w:val="%8."/>
      <w:lvlJc w:val="left"/>
      <w:pPr>
        <w:ind w:left="5760" w:hanging="360"/>
      </w:pPr>
    </w:lvl>
    <w:lvl w:ilvl="8" w:tplc="34F050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122A9B"/>
    <w:multiLevelType w:val="multilevel"/>
    <w:tmpl w:val="0C52EC1E"/>
    <w:lvl w:ilvl="0">
      <w:start w:val="1"/>
      <w:numFmt w:val="bullet"/>
      <w:pStyle w:val="ListWithSymbols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426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tabs>
          <w:tab w:val="num" w:pos="1276"/>
        </w:tabs>
        <w:ind w:left="1276" w:hanging="425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tabs>
          <w:tab w:val="num" w:pos="1701"/>
        </w:tabs>
        <w:ind w:left="1701" w:hanging="425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tabs>
          <w:tab w:val="num" w:pos="2126"/>
        </w:tabs>
        <w:ind w:left="2126" w:hanging="425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2552"/>
        </w:tabs>
        <w:ind w:left="2552" w:hanging="426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2977"/>
        </w:tabs>
        <w:ind w:left="2977" w:hanging="425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3402"/>
        </w:tabs>
        <w:ind w:left="3402" w:hanging="425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3827"/>
        </w:tabs>
        <w:ind w:left="3827" w:hanging="425"/>
      </w:pPr>
      <w:rPr>
        <w:rFonts w:ascii="Arial" w:hAnsi="Arial" w:hint="default"/>
      </w:rPr>
    </w:lvl>
  </w:abstractNum>
  <w:abstractNum w:abstractNumId="18" w15:restartNumberingAfterBreak="0">
    <w:nsid w:val="4320697C"/>
    <w:multiLevelType w:val="multilevel"/>
    <w:tmpl w:val="2BEEAF4C"/>
    <w:lvl w:ilvl="0">
      <w:start w:val="1"/>
      <w:numFmt w:val="decimal"/>
      <w:pStyle w:val="berschrif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berschrift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berschrift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43A84525"/>
    <w:multiLevelType w:val="hybridMultilevel"/>
    <w:tmpl w:val="6C9E5594"/>
    <w:lvl w:ilvl="0" w:tplc="04E89038">
      <w:start w:val="1"/>
      <w:numFmt w:val="decimal"/>
      <w:pStyle w:val="ListLevelsWithNumbers"/>
      <w:suff w:val="space"/>
      <w:lvlText w:val="%1."/>
      <w:lvlJc w:val="left"/>
      <w:pPr>
        <w:ind w:left="0" w:firstLine="0"/>
      </w:pPr>
      <w:rPr>
        <w:rFonts w:hint="default"/>
      </w:rPr>
    </w:lvl>
    <w:lvl w:ilvl="1" w:tplc="42C62612" w:tentative="1">
      <w:start w:val="1"/>
      <w:numFmt w:val="lowerLetter"/>
      <w:lvlText w:val="%2."/>
      <w:lvlJc w:val="left"/>
      <w:pPr>
        <w:ind w:left="1440" w:hanging="360"/>
      </w:pPr>
    </w:lvl>
    <w:lvl w:ilvl="2" w:tplc="EB1E6E1E" w:tentative="1">
      <w:start w:val="1"/>
      <w:numFmt w:val="lowerRoman"/>
      <w:lvlText w:val="%3."/>
      <w:lvlJc w:val="right"/>
      <w:pPr>
        <w:ind w:left="2160" w:hanging="180"/>
      </w:pPr>
    </w:lvl>
    <w:lvl w:ilvl="3" w:tplc="E0B2CCCA" w:tentative="1">
      <w:start w:val="1"/>
      <w:numFmt w:val="decimal"/>
      <w:lvlText w:val="%4."/>
      <w:lvlJc w:val="left"/>
      <w:pPr>
        <w:ind w:left="2880" w:hanging="360"/>
      </w:pPr>
    </w:lvl>
    <w:lvl w:ilvl="4" w:tplc="E396A39C" w:tentative="1">
      <w:start w:val="1"/>
      <w:numFmt w:val="lowerLetter"/>
      <w:lvlText w:val="%5."/>
      <w:lvlJc w:val="left"/>
      <w:pPr>
        <w:ind w:left="3600" w:hanging="360"/>
      </w:pPr>
    </w:lvl>
    <w:lvl w:ilvl="5" w:tplc="13061500" w:tentative="1">
      <w:start w:val="1"/>
      <w:numFmt w:val="lowerRoman"/>
      <w:lvlText w:val="%6."/>
      <w:lvlJc w:val="right"/>
      <w:pPr>
        <w:ind w:left="4320" w:hanging="180"/>
      </w:pPr>
    </w:lvl>
    <w:lvl w:ilvl="6" w:tplc="FCD2A090" w:tentative="1">
      <w:start w:val="1"/>
      <w:numFmt w:val="decimal"/>
      <w:lvlText w:val="%7."/>
      <w:lvlJc w:val="left"/>
      <w:pPr>
        <w:ind w:left="5040" w:hanging="360"/>
      </w:pPr>
    </w:lvl>
    <w:lvl w:ilvl="7" w:tplc="5A583700" w:tentative="1">
      <w:start w:val="1"/>
      <w:numFmt w:val="lowerLetter"/>
      <w:lvlText w:val="%8."/>
      <w:lvlJc w:val="left"/>
      <w:pPr>
        <w:ind w:left="5760" w:hanging="360"/>
      </w:pPr>
    </w:lvl>
    <w:lvl w:ilvl="8" w:tplc="5DC25F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BA0AFA"/>
    <w:multiLevelType w:val="multilevel"/>
    <w:tmpl w:val="6504B20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3">
      <w:start w:val="1"/>
      <w:numFmt w:val="decimal"/>
      <w:lvlText w:val="%1.%2.%3.%4."/>
      <w:lvlJc w:val="left"/>
      <w:pPr>
        <w:tabs>
          <w:tab w:val="num" w:pos="2693"/>
        </w:tabs>
        <w:ind w:left="2693" w:hanging="99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4">
      <w:start w:val="1"/>
      <w:numFmt w:val="decimal"/>
      <w:lvlText w:val="%1.%2.%3.%4.%5."/>
      <w:lvlJc w:val="left"/>
      <w:pPr>
        <w:tabs>
          <w:tab w:val="num" w:pos="3827"/>
        </w:tabs>
        <w:ind w:left="3827" w:hanging="113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/>
      </w:rPr>
    </w:lvl>
    <w:lvl w:ilvl="5">
      <w:start w:val="1"/>
      <w:numFmt w:val="decimal"/>
      <w:lvlText w:val="%1.%2.%3.%4.%5.%6."/>
      <w:lvlJc w:val="left"/>
      <w:pPr>
        <w:tabs>
          <w:tab w:val="num" w:pos="5103"/>
        </w:tabs>
        <w:ind w:left="5103" w:hanging="127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6">
      <w:start w:val="1"/>
      <w:numFmt w:val="decimal"/>
      <w:lvlText w:val="%1.%2.%3.%4.%5.%6.%7."/>
      <w:lvlJc w:val="left"/>
      <w:pPr>
        <w:tabs>
          <w:tab w:val="num" w:pos="6521"/>
        </w:tabs>
        <w:ind w:left="6521" w:hanging="141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7">
      <w:start w:val="1"/>
      <w:numFmt w:val="decimal"/>
      <w:lvlText w:val="%1.%2.%3.%4.%5.%6.%8."/>
      <w:lvlJc w:val="left"/>
      <w:pPr>
        <w:tabs>
          <w:tab w:val="num" w:pos="8222"/>
        </w:tabs>
        <w:ind w:left="8222" w:hanging="170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/>
      </w:rPr>
    </w:lvl>
    <w:lvl w:ilvl="8">
      <w:start w:val="1"/>
      <w:numFmt w:val="decimal"/>
      <w:lvlText w:val="%1.%2.%3.%4.%5.%6.%7.%8.%9."/>
      <w:lvlJc w:val="left"/>
      <w:pPr>
        <w:tabs>
          <w:tab w:val="num" w:pos="10206"/>
        </w:tabs>
        <w:ind w:left="10206" w:hanging="19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/>
      </w:rPr>
    </w:lvl>
  </w:abstractNum>
  <w:abstractNum w:abstractNumId="21" w15:restartNumberingAfterBreak="0">
    <w:nsid w:val="6CBE783A"/>
    <w:multiLevelType w:val="multilevel"/>
    <w:tmpl w:val="F69E8C8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sz w:val="22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sz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6FA27BF3"/>
    <w:multiLevelType w:val="multilevel"/>
    <w:tmpl w:val="F69E8C8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sz w:val="22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sz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7A3D55BA"/>
    <w:multiLevelType w:val="multilevel"/>
    <w:tmpl w:val="E188D56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10"/>
        <w:position w:val="0"/>
        <w:sz w:val="22"/>
        <w:vertAlign w:val="baseline"/>
        <w14:cntxtAlts w14:val="0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</w:abstractNum>
  <w:abstractNum w:abstractNumId="24" w15:restartNumberingAfterBreak="0">
    <w:nsid w:val="7CB03429"/>
    <w:multiLevelType w:val="multilevel"/>
    <w:tmpl w:val="6504B20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3">
      <w:start w:val="1"/>
      <w:numFmt w:val="decimal"/>
      <w:lvlText w:val="%1.%2.%3.%4."/>
      <w:lvlJc w:val="left"/>
      <w:pPr>
        <w:tabs>
          <w:tab w:val="num" w:pos="2693"/>
        </w:tabs>
        <w:ind w:left="2693" w:hanging="99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4">
      <w:start w:val="1"/>
      <w:numFmt w:val="decimal"/>
      <w:lvlText w:val="%1.%2.%3.%4.%5."/>
      <w:lvlJc w:val="left"/>
      <w:pPr>
        <w:tabs>
          <w:tab w:val="num" w:pos="3827"/>
        </w:tabs>
        <w:ind w:left="3827" w:hanging="113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/>
      </w:rPr>
    </w:lvl>
    <w:lvl w:ilvl="5">
      <w:start w:val="1"/>
      <w:numFmt w:val="decimal"/>
      <w:lvlText w:val="%1.%2.%3.%4.%5.%6."/>
      <w:lvlJc w:val="left"/>
      <w:pPr>
        <w:tabs>
          <w:tab w:val="num" w:pos="5103"/>
        </w:tabs>
        <w:ind w:left="5103" w:hanging="127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6">
      <w:start w:val="1"/>
      <w:numFmt w:val="decimal"/>
      <w:lvlText w:val="%1.%2.%3.%4.%5.%6.%7."/>
      <w:lvlJc w:val="left"/>
      <w:pPr>
        <w:tabs>
          <w:tab w:val="num" w:pos="6521"/>
        </w:tabs>
        <w:ind w:left="6521" w:hanging="141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7">
      <w:start w:val="1"/>
      <w:numFmt w:val="decimal"/>
      <w:lvlText w:val="%1.%2.%3.%4.%5.%6.%8."/>
      <w:lvlJc w:val="left"/>
      <w:pPr>
        <w:tabs>
          <w:tab w:val="num" w:pos="8222"/>
        </w:tabs>
        <w:ind w:left="8222" w:hanging="170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/>
      </w:rPr>
    </w:lvl>
    <w:lvl w:ilvl="8">
      <w:start w:val="1"/>
      <w:numFmt w:val="decimal"/>
      <w:lvlText w:val="%1.%2.%3.%4.%5.%6.%7.%8.%9."/>
      <w:lvlJc w:val="left"/>
      <w:pPr>
        <w:tabs>
          <w:tab w:val="num" w:pos="10206"/>
        </w:tabs>
        <w:ind w:left="10206" w:hanging="19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/>
      </w:rPr>
    </w:lvl>
  </w:abstractNum>
  <w:abstractNum w:abstractNumId="25" w15:restartNumberingAfterBreak="0">
    <w:nsid w:val="7EA5492E"/>
    <w:multiLevelType w:val="multilevel"/>
    <w:tmpl w:val="E188D56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10"/>
        <w:position w:val="0"/>
        <w:sz w:val="22"/>
        <w:vertAlign w:val="baseline"/>
        <w14:cntxtAlts w14:val="0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</w:abstractNum>
  <w:num w:numId="1">
    <w:abstractNumId w:val="17"/>
  </w:num>
  <w:num w:numId="2">
    <w:abstractNumId w:val="15"/>
  </w:num>
  <w:num w:numId="3">
    <w:abstractNumId w:val="10"/>
  </w:num>
  <w:num w:numId="4">
    <w:abstractNumId w:val="18"/>
  </w:num>
  <w:num w:numId="5">
    <w:abstractNumId w:val="11"/>
  </w:num>
  <w:num w:numId="6">
    <w:abstractNumId w:val="13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4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21"/>
  </w:num>
  <w:num w:numId="21">
    <w:abstractNumId w:val="22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24"/>
  </w:num>
  <w:num w:numId="28">
    <w:abstractNumId w:val="25"/>
  </w:num>
  <w:num w:numId="29">
    <w:abstractNumId w:val="23"/>
  </w:num>
  <w:num w:numId="30">
    <w:abstractNumId w:val="12"/>
  </w:num>
  <w:num w:numId="31">
    <w:abstractNumId w:val="11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19"/>
  </w:num>
  <w:num w:numId="35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GTkhL0p2y9aLxQrRhMMIGlwY6VijTv3xeuFDEtIFUpAEfJXlcYRM9LK5PDV+lKKjR7mdfcxBnaL7df7r63gjQ==" w:salt="lQRisXxJzzRHK+prDyi0fw=="/>
  <w:defaultTabStop w:val="720"/>
  <w:autoHyphenation/>
  <w:hyphenationZone w:val="425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e.Format.Long" w:val="26. August 2019"/>
    <w:docVar w:name="Date.Format.Long.dateValue" w:val="43703"/>
    <w:docVar w:name="DocumentDate" w:val="26. August 2019"/>
    <w:docVar w:name="DocumentDate.dateValue" w:val="43703"/>
    <w:docVar w:name="MetaTool_officeatwork" w:val="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"/>
    <w:docVar w:name="OawAttachedTemplate" w:val="Dok_ohne Adresse.ows"/>
    <w:docVar w:name="OawBuiltInDocProps" w:val="&lt;OawBuiltInDocProps&gt;&lt;default profileUID=&quot;0&quot;&gt;&lt;word&gt;&lt;fileName&gt;&lt;/fileName&gt;&lt;contentType&gt;&lt;/contentType&gt;&lt;contentStatus&gt;&lt;/contentStatus&gt;&lt;language&gt;&lt;/language&gt;&lt;documentVersion&gt;&lt;/documentVersion&gt;&lt;defaultPath&gt;&lt;/defaultPath&gt;&lt;title&gt;&lt;/title&gt;&lt;subject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category&gt;&lt;/category&gt;&lt;keywords&gt;&lt;/keywords&gt;&lt;comments&gt;&lt;/comments&gt;&lt;hyperlinkBase&gt;&lt;/hyperlinkBase&gt;&lt;defaultFilename&gt;&lt;/defaultFilename&gt;&lt;/word&gt;&lt;PDF&gt;&lt;fileName&gt;&lt;/fileName&gt;&lt;contentType&gt;&lt;/contentType&gt;&lt;contentStatus&gt;&lt;/contentStatus&gt;&lt;language&gt;&lt;/language&gt;&lt;documentVersion&gt;&lt;/documentVersion&gt;&lt;defaultPath&gt;&lt;/defaultPath&gt;&lt;title&gt;&lt;/title&gt;&lt;subject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category&gt;&lt;/category&gt;&lt;keywords&gt;&lt;/keywords&gt;&lt;comments&gt;&lt;/comments&gt;&lt;hyperlinkBase&gt;&lt;/hyperlinkBase&gt;&lt;defaultFilename&gt;&lt;/defaultFilename&gt;&lt;/PDF&gt;&lt;/default&gt;&lt;/OawBuiltInDocProps&gt;_x000d_"/>
    <w:docVar w:name="OawCreatedWithOfficeatworkVersion" w:val="4.9 R3 (4.9.1361)"/>
    <w:docVar w:name="OawCreatedWithProjectID" w:val="luchmaster"/>
    <w:docVar w:name="OawCreatedWithProjectVersion" w:val="177"/>
    <w:docVar w:name="OawDate.Manual" w:val="&lt;document&gt;&lt;OawDateManual name=&quot;DocumentDate&quot;&gt;&lt;profile type=&quot;default&quot; UID=&quot;&quot; sameAsDefault=&quot;0&quot;&gt;&lt;format UID=&quot;2004031916255083469524&quot; type=&quot;6&quot; defaultValue=&quot;%OawCreationDate%&quot; dateFormat=&quot;&amp;lt;translate&amp;gt;Date.Format.Long&amp;lt;/translate&amp;gt;&quot;/&gt;&lt;/profile&gt;&lt;/OawDateManual&gt;&lt;OawDateManual name=&quot;Date.Format.Long&quot;&gt;&lt;profile type=&quot;default&quot; UID=&quot;&quot; sameAsDefault=&quot;0&quot;&gt;&lt;format UID=&quot;2009022514423657662914&quot; type=&quot;6&quot; defaultValue=&quot;%OawCreationDate%&quot; dateFormat=&quot;Date.Format.Long&quot;/&gt;&lt;/profile&gt;&lt;/OawDateManual&gt;&lt;/document&gt;"/>
    <w:docVar w:name="oawDefinitionTmpl" w:val="&lt;document&gt;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d__x0009_&lt;OawDateManual name=&quot;DocumentDate&quot;&gt;&lt;profile type=&quot;default&quot; UID=&quot;&quot; sameAsDefault=&quot;0&quot;&gt;&lt;format UID=&quot;2004031916255083469524&quot; type=&quot;6&quot; defaultValue=&quot;%OawCreationDate%&quot; dateFormat=&quot;&amp;lt;translate&amp;gt;Date.Format.Long&amp;lt;/translate&amp;gt;&quot;/&gt;&lt;/profile&gt;&lt;/OawDateManual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Doc.Dat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at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Bookmark name=&quot;Subject&quot;&gt;&lt;profile type=&quot;default&quot; UID=&quot;&quot; sameAsDefault=&quot;0&quot;&gt;&lt;/profile&gt;&lt;/OawBookmark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ateManual name=&quot;Date.Format.Long&quot;&gt;&lt;profile type=&quot;default&quot; UID=&quot;&quot; sameAsDefault=&quot;0&quot;&gt;&lt;format UID=&quot;2009022514423657662914&quot; type=&quot;6&quot; defaultValue=&quot;%OawCreationDate%&quot; dateFormat=&quot;Date.Format.Long&quot;/&gt;&lt;/profile&gt;&lt;/OawDateManual&gt;_x000d__x0009_&lt;OawBookmark name=&quot;Enclosure&quot;&gt;&lt;profile type=&quot;default&quot; UID=&quot;&quot; sameAsDefault=&quot;0&quot;&gt;&lt;/profile&gt;&lt;/OawBookmark&gt;_x000d__x0009_&lt;OawDocProperty name=&quot;Doc.Pag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&quot;/&gt;&lt;/type&gt;&lt;/profile&gt;&lt;/OawDocProperty&gt;_x000d__x0009_&lt;OawDocProperty name=&quot;Doc.of&quot;&gt;&lt;profile type=&quot;default&quot; UID=&quot;&quot; sameAsDefault=&quot;0&quot;&gt;&lt;documentProperty UID=&quot;2003060614150123456789&quot; dataSourceUID=&quot;2003060614150123456789&quot;/&gt;&lt;type type=&quot;OawLanguage&quot;&gt;&lt;OawLanguage UID=&quot;Doc.of&quot;/&gt;&lt;/type&gt;&lt;/profile&gt;&lt;/OawDocProperty&gt;_x000d__x0009_&lt;OawDocProperty name=&quot;Outputprofile.Ex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-1&quot;&gt;&lt;/profile&gt;&lt;profile type=&quot;print&quot; UID=&quot;2010071914543648299648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print&quot; UID=&quot;2006120711380151760646&quot; sameAsDefault=&quot;-1&quot;&gt;&lt;/profile&gt;&lt;profile type=&quot;send&quot; UID=&quot;2003010711200895123470110&quot; sameAsDefault=&quot;-1&quot;&gt;&lt;/profile&gt;&lt;profile type=&quot;send&quot; UID=&quot;2006120514175878093883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send&quot; UID=&quot;2006121210395821292110&quot; sameAsDefault=&quot;-1&quot;&gt;&lt;/profile&gt;&lt;profile type=&quot;save&quot; UID=&quot;2004062216425255253277&quot; sameAsDefault=&quot;-1&quot;&gt;&lt;/profile&gt;&lt;profile type=&quot;save&quot; UID=&quot;2006120514401556040061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save&quot; UID=&quot;2006121210441235887611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84326300121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print&quot; UID=&quot;2010071914585275568157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/OawDocProperty&gt;_x000d__x0009_&lt;OawDocProperty name=&quot;Outputprofile.In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10808109584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15554119854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-1&quot;&gt;&lt;/profile&gt;&lt;profile type=&quot;send&quot; UID=&quot;2003010711200895123470110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send&quot; UID=&quot;2006120514175878093883&quot; sameAsDefault=&quot;-1&quot;&gt;&lt;/profile&gt;&lt;profile type=&quot;send&quot; UID=&quot;2006121210395821292110&quot; sameAsDefault=&quot;-1&quot;&gt;&lt;/profile&gt;&lt;profile type=&quot;save&quot; UID=&quot;2004062216425255253277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save&quot; UID=&quot;2006120514401556040061&quot; sameAsDefault=&quot;-1&quot;&gt;&lt;/profile&gt;&lt;profile type=&quot;save&quot; UID=&quot;2006121210441235887611&quot; sameAsDefault=&quot;-1&quot;&gt;&lt;/profile&gt;&lt;/OawDocProperty&gt;_x000d__x0009_&lt;OawDocProperty name=&quot;Outputprofile.ExternalSignature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profile type=&quot;send&quot; UID=&quot;2003010711200895123470110&quot; sameAsDefault=&quot;-1&quot;&gt;&lt;/profile&gt;&lt;profile type=&quot;send&quot; UID=&quot;2006120514175878093883&quot; sameAsDefault=&quot;-1&quot;&gt;&lt;/profile&gt;&lt;profile type=&quot;send&quot; UID=&quot;2006121210395821292110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profile type=&quot;save&quot; UID=&quot;2004062216425255253277&quot; sameAsDefault=&quot;-1&quot;&gt;&lt;/profile&gt;&lt;profile type=&quot;save&quot; UID=&quot;2006120514401556040061&quot; sameAsDefault=&quot;-1&quot;&gt;&lt;/profile&gt;&lt;profile type=&quot;save&quot; UID=&quot;2006121210441235887611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Organisation.AddressB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1&quot;/&gt;&lt;/type&gt;&lt;/profile&gt;&lt;/OawDocProperty&gt;_x000d__x0009_&lt;OawDocProperty name=&quot;Organisation.AddressB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2&quot;/&gt;&lt;/type&gt;&lt;/profile&gt;&lt;/OawDocProperty&gt;_x000d__x0009_&lt;OawDocProperty name=&quot;Contactperson.Direct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Fax&quot;/&gt;&lt;/type&gt;&lt;/profile&gt;&lt;/OawDocProperty&gt;_x000d__x0009_&lt;OawBookmark name=&quot;ContentType&quot;&gt;&lt;profile type=&quot;default&quot; UID=&quot;&quot; sameAsDefault=&quot;0&quot;&gt;&lt;/profile&gt;&lt;/OawBookmark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Organisation.Departemen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ement&quot;/&gt;&lt;/type&gt;&lt;/profile&gt;&lt;/OawDocProperty&gt;_x000d__x0009_&lt;OawBookmark name=&quot;FusszeileErsteSeite&quot;&gt;&lt;profile type=&quot;default&quot; UID=&quot;&quot; sameAsDefault=&quot;0&quot;&gt;&lt;/profile&gt;&lt;/OawBookmark&gt;_x000d__x0009_&lt;OawBookmark name=&quot;FusszeileFolgeseiten&quot;&gt;&lt;profile type=&quot;default&quot; UID=&quot;&quot; sameAsDefault=&quot;0&quot;&gt;&lt;/profile&gt;&lt;/OawBookmark&gt;_x000d__x0009_&lt;OawDocProperty name=&quot;CMIdata.Dok_Titel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Dok_Titel&quot;/&gt;&lt;/type&gt;&lt;/profile&gt;&lt;/OawDocProperty&gt;_x000d__x0009_&lt;OawDocProperty name=&quot;CMIdata.G_Laufnumme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G_Laufnummer&quot;/&gt;&lt;/type&gt;&lt;/profile&gt;&lt;/OawDocProperty&gt;_x000d__x0009_&lt;OawDocProperty name=&quot;CMIdata.G_Signatu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G_Signatur&quot;/&gt;&lt;/type&gt;&lt;/profile&gt;&lt;/OawDocProperty&gt;_x000d__x0009_&lt;OawDocProperty name=&quot;Organisation.AddressB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3&quot;/&gt;&lt;/type&gt;&lt;/profile&gt;&lt;/OawDocProperty&gt;_x000d__x0009_&lt;OawDocProperty name=&quot;Organisation.AddressB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4&quot;/&gt;&lt;/type&gt;&lt;/profile&gt;&lt;/OawDocProperty&gt;_x000d_&lt;/document&gt;_x000d_"/>
    <w:docVar w:name="OawDistributionEnabled" w:val="&lt;Profiles&gt;&lt;Distribution type=&quot;3&quot; UID=&quot;2004062216425255253277&quot;/&gt;&lt;Distribution type=&quot;3&quot; UID=&quot;2006120514401556040061&quot;/&gt;&lt;/Profiles&gt;_x000d_"/>
    <w:docVar w:name="OawDocProp.200212191811121321310321301031x" w:val="&lt;source&gt;&lt;Fields List=&quot;DirectPhone|DirectFax|Name&quot;/&gt;&lt;profile type=&quot;default&quot; UID=&quot;&quot; sameAsDefault=&quot;0&quot;&gt;&lt;OawDocProperty name=&quot;Contactperson.DirectPhone&quot; field=&quot;DirectPhone&quot;/&gt;&lt;OawDocProperty name=&quot;Contactperson.DirectFax&quot; field=&quot;DirectFax&quot;/&gt;&lt;OawDocProperty name=&quot;Contactperson.Name&quot; field=&quot;Name&quot;/&gt;&lt;/profile&gt;&lt;/source&gt;"/>
    <w:docVar w:name="OawDocProp.2002122011014149059130932" w:val="&lt;source&gt;&lt;Fields List=&quot;AddressB1|AddressB2|Departement|AddressB3|AddressB4&quot;/&gt;&lt;profile type=&quot;default&quot; UID=&quot;&quot; sameAsDefault=&quot;0&quot;&gt;&lt;OawDocProperty name=&quot;Organisation.AddressB1&quot; field=&quot;AddressB1&quot;/&gt;&lt;OawDocProperty name=&quot;Organisation.AddressB2&quot; field=&quot;AddressB2&quot;/&gt;&lt;OawDocProperty name=&quot;Organisation.Departement&quot; field=&quot;Departement&quot;/&gt;&lt;OawDocProperty name=&quot;Organisation.AddressB3&quot; field=&quot;AddressB3&quot;/&gt;&lt;OawDocProperty name=&quot;Organisation.AddressB4&quot; field=&quot;AddressB4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Date&quot; field=&quot;Doc.Date&quot;/&gt;&lt;OawDocProperty name=&quot;Doc.Page&quot; field=&quot;Doc.Page&quot;/&gt;&lt;OawDocProperty name=&quot;Doc.of&quot; field=&quot;Doc.of&quot;/&gt;&lt;/profile&gt;&lt;profile type=&quot;print&quot; UID=&quot;2010071914543648299648&quot; sameAsDefault=&quot;0&quot;&gt;&lt;SQL&gt;SELECT Value, UID FROM Data WHERE LCID = '%WhereLCID%';&lt;/SQL&gt;&lt;OawDocProperty name=&quot;Outputprofile.External&quot; field=&quot;Outputprofile.External&quot;/&gt;&lt;/profile&gt;&lt;profile type=&quot;send&quot; UID=&quot;2006120514175878093883&quot; sameAsDefault=&quot;0&quot;&gt;&lt;SQL&gt;SELECT Value, UID FROM Data WHERE LCID = '%WhereLCID%';&lt;/SQL&gt;&lt;OawDocProperty name=&quot;Outputprofile.External&quot; field=&quot;Outputprofile.External&quot;/&gt;&lt;/profile&gt;&lt;profile type=&quot;save&quot; UID=&quot;2006120514401556040061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84326300121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85275568157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05949584758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10071914510808109584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10071914515554119854&quot; sameAsDefault=&quot;0&quot;&gt;&lt;SQL&gt;SELECT Value, UID FROM Data WHERE LCID = '%WhereLCID%';&lt;/SQL&gt;&lt;OawDocProperty name=&quot;Outputprofile.Internal&quot; field=&quot;Outputprofile.Internal&quot;/&gt;&lt;/profile&gt;&lt;profile type=&quot;send&quot; UID=&quot;2003010711200895123470110&quot; sameAsDefault=&quot;0&quot;&gt;&lt;SQL&gt;SELECT Value, UID FROM Data WHERE LCID = '%WhereLCID%';&lt;/SQL&gt;&lt;OawDocProperty name=&quot;Outputprofile.Internal&quot; field=&quot;Outputprofile.Internal&quot;/&gt;&lt;/profile&gt;&lt;profile type=&quot;save&quot; UID=&quot;2004062216425255253277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06120711380151760646&quot; sameAsDefault=&quot;0&quot;&gt;&lt;SQL&gt;SELECT Value, UID FROM Data WHERE LCID = '%WhereLCID%';&lt;/SQL&gt;&lt;OawDocProperty name=&quot;Outputprofile.ExternalSignature&quot; field=&quot;Outputprofile.ExternalSignature&quot;/&gt;&lt;/profile&gt;&lt;profile type=&quot;send&quot; UID=&quot;2006121210395821292110&quot; sameAsDefault=&quot;0&quot;&gt;&lt;SQL&gt;SELECT Value, UID FROM Data WHERE LCID = '%WhereLCID%';&lt;/SQL&gt;&lt;OawDocProperty name=&quot;Outputprofile.ExternalSignature&quot; field=&quot;Outputprofile.ExternalSignature&quot;/&gt;&lt;/profile&gt;&lt;profile type=&quot;save&quot; UID=&quot;2006121210441235887611&quot; sameAsDefault=&quot;0&quot;&gt;&lt;SQL&gt;SELECT Value, UID FROM Data WHERE LCID = '%WhereLCID%';&lt;/SQL&gt;&lt;OawDocProperty name=&quot;Outputprofile.ExternalSignature&quot; field=&quot;Outputprofile.ExternalSignature&quot;/&gt;&lt;/profile&gt;&lt;/source&gt;"/>
    <w:docVar w:name="OawDocProp.2006040509495284662868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.2010020409223900652065" w:val="&lt;source&gt;&lt;Fields List=&quot;Dok_Titel|G_Laufnummer|G_Signatur&quot;/&gt;&lt;profile type=&quot;default&quot; UID=&quot;&quot; sameAsDefault=&quot;0&quot;&gt;&lt;OawDocProperty name=&quot;CMIdata.Dok_Titel&quot; field=&quot;Dok_Titel&quot;/&gt;&lt;OawDocProperty name=&quot;CMIdata.G_Laufnummer&quot; field=&quot;G_Laufnummer&quot;/&gt;&lt;OawDocProperty name=&quot;CMIdata.G_Signatur&quot; field=&quot;G_Signatur&quot;/&gt;&lt;/profile&gt;&lt;/source&gt;"/>
    <w:docVar w:name="OawDocPropSource" w:val="&lt;DocProps&gt;&lt;DocProp UID=&quot;2002122011014149059130932&quot; EntryUID=&quot;2014021914331154344765&quot;&gt;&lt;Field Name=&quot;IDName&quot; Value=&quot;BKD, Dienststelle Berufs- und Weiterbildung_BB&quot;/&gt;&lt;Field Name=&quot;Departement&quot; Value=&quot;Bildungs- und Kulturdepartement&quot;/&gt;&lt;Field Name=&quot;Dienststelle1&quot; Value=&quot;&quot;/&gt;&lt;Field Name=&quot;Dienststelle2&quot; Value=&quot;&quot;/&gt;&lt;Field Name=&quot;Abteilung1&quot; Value=&quot;&quot;/&gt;&lt;Field Name=&quot;Abteilung2&quot; Value=&quot;&quot;/&gt;&lt;Field Name=&quot;AddressB1&quot; Value=&quot;Dienststelle Berufs- und Weiterbildung&quot;/&gt;&lt;Field Name=&quot;AddressB2&quot; Value=&quot;Betriebliche Bildung&quot;/&gt;&lt;Field Name=&quot;AddressB3&quot; Value=&quot;&quot;/&gt;&lt;Field Name=&quot;AddressB4&quot; Value=&quot;&quot;/&gt;&lt;Field Name=&quot;AddressN1&quot; Value=&quot;Obergrundstrasse 51&quot;/&gt;&lt;Field Name=&quot;AddressN2&quot; Value=&quot;6002 Luzern&quot;/&gt;&lt;Field Name=&quot;AddressN3&quot; Value=&quot;&quot;/&gt;&lt;Field Name=&quot;AddressN4&quot; Value=&quot;&quot;/&gt;&lt;Field Name=&quot;Postcode&quot; Value=&quot;6002&quot;/&gt;&lt;Field Name=&quot;City&quot; Value=&quot;Luzern&quot;/&gt;&lt;Field Name=&quot;Abteilungsinformation1&quot; Value=&quot;&quot;/&gt;&lt;Field Name=&quot;Abteilungsinformation2&quot; Value=&quot;&quot;/&gt;&lt;Field Name=&quot;Abteilungsinformation3&quot; Value=&quot;&quot;/&gt;&lt;Field Name=&quot;Abteilungsinformation4&quot; Value=&quot;&quot;/&gt;&lt;Field Name=&quot;Abteilungsinformation5&quot; Value=&quot;&quot;/&gt;&lt;Field Name=&quot;Abteilungsinformation6&quot; Value=&quot;&quot;/&gt;&lt;Field Name=&quot;Abteilungsinformation7&quot; Value=&quot;&quot;/&gt;&lt;Field Name=&quot;Abteilungsinformation8&quot; Value=&quot;&quot;/&gt;&lt;Field Name=&quot;Telefon&quot; Value=&quot;041 228 52 52&quot;/&gt;&lt;Field Name=&quot;Fax&quot; Value=&quot;&quot;/&gt;&lt;Field Name=&quot;LogoColor&quot; Value=&quot;%Logos%\Luzern.BKD.Logo.2100.350.emf&quot;/&gt;&lt;Field Name=&quot;LogoBlackWhite&quot; Value=&quot;%Logos%\Luzern.BKD.Logo.2100.350.emf&quot;/&gt;&lt;Field Name=&quot;LogoZertifikate&quot; Value=&quot;%Logos%\EFQM.300.2970.emf&quot;/&gt;&lt;Field Name=&quot;Email&quot; Value=&quot;info.dbw@lu.ch&quot;/&gt;&lt;Field Name=&quot;Internet&quot; Value=&quot;www.beruf.lu.ch&quot;/&gt;&lt;Field Name=&quot;LogoSignature&quot; Value=&quot;&quot;/&gt;&lt;Field Name=&quot;LogoPowerPointTitleLast&quot; Value=&quot;&quot;/&gt;&lt;Field Name=&quot;LogoPowerPointTitleFirst&quot; Value=&quot;&quot;/&gt;&lt;Field Name=&quot;LogoPowerPointChapter&quot; Value=&quot;&quot;/&gt;&lt;Field Name=&quot;LogoPowerPointSlide&quot; Value=&quot;&quot;/&gt;&lt;Field Name=&quot;LogoNeutral&quot; Value=&quot;%Logos%\Luzern.BKD.Logo.2100.350.emf&quot;/&gt;&lt;Field Name=&quot;LogoSchriftzug&quot; Value=&quot;%Logos%\Schriftzug.199.1439.emf&quot;/&gt;&lt;Field Name=&quot;LogoTag&quot; Value=&quot;%Logos%\dbw.2099.217.emf&quot;/&gt;&lt;Field Name=&quot;Data_UID&quot; Value=&quot;2014021914331154344765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191811121321310321301031x&quot; EntryUID=&quot;2019081211214844633770&quot;&gt;&lt;Field Name=&quot;IDName&quot; Value=&quot;Hoti Sherine, DBW-A&quot;/&gt;&lt;Field Name=&quot;Name&quot; Value=&quot;Sherine Hoti&quot;/&gt;&lt;Field Name=&quot;PersonalNumber&quot; Value=&quot;&quot;/&gt;&lt;Field Name=&quot;DirectPhone&quot; Value=&quot;041 228 77 18&quot;/&gt;&lt;Field Name=&quot;DirectFax&quot; Value=&quot;&quot;/&gt;&lt;Field Name=&quot;Mobile&quot; Value=&quot;&quot;/&gt;&lt;Field Name=&quot;EMail&quot; Value=&quot;sherine.hoti@lu.ch&quot;/&gt;&lt;Field Name=&quot;Function&quot; Value=&quot;Lernende Büroassistentin EBA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hos&quot;/&gt;&lt;Field Name=&quot;SignatureAdditional2&quot; Value=&quot;&quot;/&gt;&lt;Field Name=&quot;SignatureAdditional1&quot; Value=&quot;&quot;/&gt;&lt;Field Name=&quot;Lizenz_noetig&quot; Value=&quot;Ja&quot;/&gt;&lt;Field Name=&quot;Data_UID&quot; Value=&quot;2019081211214844633770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2010583847234010578&quot; EntryUID=&quot;2003121817293296325874&quot;&gt;&lt;Field Name=&quot;IDName&quot; Value=&quot;(Leer)&quot;/&gt;&lt;/DocProp&gt;&lt;DocProp UID=&quot;2003061115381095709037&quot; EntryUID=&quot;2003121817293296325874&quot;&gt;&lt;Field Name=&quot;IDName&quot; Value=&quot;(Leer)&quot;/&gt;&lt;/DocProp&gt;&lt;DocProp UID=&quot;2006040509495284662868&quot; EntryUID=&quot;2019081211214844633770&quot;&gt;&lt;Field Name=&quot;IDName&quot; Value=&quot;Hoti Sherine, DBW-A&quot;/&gt;&lt;Field Name=&quot;Name&quot; Value=&quot;Sherine Hoti&quot;/&gt;&lt;Field Name=&quot;PersonalNumber&quot; Value=&quot;&quot;/&gt;&lt;Field Name=&quot;DirectPhone&quot; Value=&quot;041 228 77 18&quot;/&gt;&lt;Field Name=&quot;DirectFax&quot; Value=&quot;&quot;/&gt;&lt;Field Name=&quot;Mobile&quot; Value=&quot;&quot;/&gt;&lt;Field Name=&quot;EMail&quot; Value=&quot;sherine.hoti@lu.ch&quot;/&gt;&lt;Field Name=&quot;Function&quot; Value=&quot;Lernende Büroassistentin EBA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hos&quot;/&gt;&lt;Field Name=&quot;SignatureAdditional2&quot; Value=&quot;&quot;/&gt;&lt;Field Name=&quot;SignatureAdditional1&quot; Value=&quot;&quot;/&gt;&lt;Field Name=&quot;Lizenz_noetig&quot; Value=&quot;Ja&quot;/&gt;&lt;Field Name=&quot;Data_UID&quot; Value=&quot;2019081211214844633770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10072016315072560894&quot; EntryUID=&quot;2003121817293296325874&quot;&gt;&lt;Field Name=&quot;IDName&quot; Value=&quot;(Leer)&quot;/&gt;&lt;/DocProp&gt;&lt;DocProp UID=&quot;2016110913315368876110&quot; EntryUID=&quot;2003121817293296325874&quot;&gt;&lt;Field Name=&quot;IDName&quot; Value=&quot;(Leer)&quot;/&gt;&lt;/DocProp&gt;&lt;/DocProps&gt;_x000d_"/>
    <w:docVar w:name="OawDocumentLanguageID" w:val="2055"/>
    <w:docVar w:name="OawDocumentStatus" w:val="default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KeepTogether&quot; Icon=&quot;3546&quot; Label=&quot;&amp;lt;translate&amp;gt;Style.NormalKeepTogether&amp;lt;/translate&amp;gt;&quot; Command=&quot;StyleApply&quot; Parameter=&quot;NormalKeepTogether&quot;/&gt;_x000d_&lt;Item Type=&quot;Separator&quot;/&gt;_x000d_&lt;Item Type=&quot;Button&quot; IDName=&quot;PositionWithValue&quot; Icon=&quot;3546&quot; Label=&quot;&amp;lt;translate&amp;gt;Style.PositionWithValue&amp;lt;/translate&amp;gt;&quot; Command=&quot;StyleApply&quot; Parameter=&quot;PositionWithValue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SignatureLines&quot;/&gt;_x000d_&lt;Item Type=&quot;Button&quot; IDName=&quot;SignatureText&quot; Icon=&quot;3546&quot; Label=&quot;&amp;lt;translate&amp;gt;Style.SignatureText&amp;lt;/translate&amp;gt;&quot; Command=&quot;StyleApply&quot; Parameter=&quot;SignatureText&quot;/&gt;_x000d_&lt;/Item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8&quot;/&gt;_x000d_&lt;/Item&gt;_x000d_&lt;Item Type=&quot;SubMenu&quot; IDName=&quot;StructureStyles&quot;&gt;_x000d_&lt;Item Type=&quot;Button&quot; IDName=&quot;DocumentType&quot; Icon=&quot;3546&quot; Label=&quot;&amp;lt;translate&amp;gt;Style.DocumentType&amp;lt;/translate&amp;gt;&quot; Command=&quot;StyleApply&quot; Parameter=&quot;Inhalts-Typ&quot;/&gt;_x000d_&lt;Item Type=&quot;Button&quot; IDName=&quot;Subject&quot; Icon=&quot;3546&quot; Label=&quot;&amp;lt;translate&amp;gt;Style.Subject&amp;lt;/translate&amp;gt;&quot; Command=&quot;StyleApply&quot; Parameter=&quot;Betreff&quot;/&gt;_x000d_&lt;Item Type=&quot;Button&quot; IDName=&quot;Abschnitt&quot; Icon=&quot;3546&quot; Label=&quot;Abschnitt&quot; Command=&quot;StyleApply&quot; Parameter=&quot;Abschnitt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1 ohne&quot; Icon=&quot;3546&quot; Label=&quot;Überschrift 1 o. Nr.&quot; Command=&quot;StyleApply&quot; Parameter=&quot;Überschrift 1 o. Nr.&quot;/&gt;_x000d_&lt;Item Type=&quot;Button&quot; IDName=&quot;2 ohne&quot; Icon=&quot;3546&quot; Label=&quot;Überschrift 2 o. Nr.&quot; Command=&quot;StyleApply&quot; Parameter=&quot;Überschrift 2 o. Nr.&quot;/&gt;_x000d_&lt;Item Type=&quot;Button&quot; IDName=&quot;3 ohne&quot; Icon=&quot;3546&quot; Label=&quot;Überschrift 3 o. Nr.&quot; Command=&quot;StyleApply&quot; Parameter=&quot;Überschrift 3 o. Nr.&quot;/&gt;_x000d_&lt;Item Type=&quot;Button&quot; IDName=&quot;4 ohne&quot; Icon=&quot;3546&quot; Label=&quot;Überschrift 4 o. Nr.&quot; Command=&quot;StyleApply&quot; Parameter=&quot;Überschrift 4 o. Nr.&quot;/&gt;_x000d_&lt;Item Type=&quot;Separator&quot;/&gt;_x000d_&lt;Item Type=&quot;Button&quot; IDName=&quot;Appendix&quot; Icon=&quot;3546&quot; Label=&quot;Anhang&quot; Command=&quot;StyleApply&quot; Parameter=&quot;Appendix&quot;/&gt;_x000d_&lt;/Item&gt;_x000d_&lt;Item Type=&quot;SubMenu&quot; IDName=&quot;TopicStyles&quot;&gt;_x000d_&lt;Item Type=&quot;Button&quot; IDName=&quot;Topic075&quot; Icon=&quot;3546&quot; Label=&quot;&amp;lt;translate&amp;gt;Style.Topic075&amp;lt;/translate&amp;gt;&quot; Command=&quot;StyleApply&quot; Parameter=&quot;Topic075&quot;/&gt;_x000d_&lt;Item Type=&quot;Button&quot; IDName=&quot;Topic300&quot; Icon=&quot;3546&quot; Label=&quot;&amp;lt;translate&amp;gt;Style.Topic300&amp;lt;/translate&amp;gt;&quot; Command=&quot;StyleApply&quot; Parameter=&quot;Topic300&quot;/&gt;_x000d_&lt;Item Type=&quot;Button&quot; IDName=&quot;Topic450&quot; Icon=&quot;3546&quot; Label=&quot;&amp;lt;translate&amp;gt;Style.Topic450&amp;lt;/translate&amp;gt;&quot; Command=&quot;StyleApply&quot; Parameter=&quot;Topic450&quot;/&gt;_x000d_&lt;Item Type=&quot;Button&quot; IDName=&quot;Topic600&quot; Icon=&quot;3546&quot; Label=&quot;&amp;lt;translate&amp;gt;Style.Topic600&amp;lt;/translate&amp;gt;&quot; Command=&quot;StyleApply&quot; Parameter=&quot;Topic600&quot;/&gt;_x000d_&lt;Item Type=&quot;Button&quot; IDName=&quot;Topic750&quot; Icon=&quot;3546&quot; Label=&quot;&amp;lt;translate&amp;gt;Style.Topic750&amp;lt;/translate&amp;gt;&quot; Command=&quot;StyleApply&quot; Parameter=&quot;Topic750&quot;/&gt;_x000d_&lt;Item Type=&quot;Button&quot; IDName=&quot;Topic900&quot; Icon=&quot;3546&quot; Label=&quot;&amp;lt;translate&amp;gt;Style.Topic900&amp;lt;/translate&amp;gt;&quot; Command=&quot;StyleApply&quot; Parameter=&quot;Topic900&quot;/&gt;_x000d_&lt;Item Type=&quot;Separator&quot;/&gt;_x000d_&lt;Item Type=&quot;Button&quot; IDName=&quot;Topic075Line&quot; Icon=&quot;3546&quot; Label=&quot;&amp;lt;translate&amp;gt;Style.Topic075Line&amp;lt;/translate&amp;gt;&quot; Command=&quot;StyleApply&quot; Parameter=&quot;Topic075Line&quot;/&gt;_x000d_&lt;Item Type=&quot;Button&quot; IDName=&quot;Topic300Line&quot; Icon=&quot;3546&quot; Label=&quot;&amp;lt;translate&amp;gt;Style.Topic300Line&amp;lt;/translate&amp;gt;&quot; Command=&quot;StyleApply&quot; Parameter=&quot;Topic300Line&quot;/&gt;_x000d_&lt;Item Type=&quot;Button&quot; IDName=&quot;Topic450Line&quot; Icon=&quot;3546&quot; Label=&quot;&amp;lt;translate&amp;gt;Style.Topic450Line&amp;lt;/translate&amp;gt;&quot; Command=&quot;StyleApply&quot; Parameter=&quot;Topic450Line&quot;/&gt;_x000d_&lt;Item Type=&quot;Button&quot; IDName=&quot;Topic600Line&quot; Icon=&quot;3546&quot; Label=&quot;&amp;lt;translate&amp;gt;Style.Topic600Line&amp;lt;/translate&amp;gt;&quot; Command=&quot;StyleApply&quot; Parameter=&quot;Topic600Line&quot;/&gt;_x000d_&lt;Item Type=&quot;Button&quot; IDName=&quot;Topic750Line&quot; Icon=&quot;3546&quot; Label=&quot;&amp;lt;translate&amp;gt;Style.Topic750Line&amp;lt;/translate&amp;gt;&quot; Command=&quot;StyleApply&quot; Parameter=&quot;Topic750Line&quot;/&gt;_x000d_&lt;Item Type=&quot;Button&quot; IDName=&quot;Topic900Line&quot; Icon=&quot;3546&quot; Label=&quot;&amp;lt;translate&amp;gt;Style.Topic900Line&amp;lt;/translate&amp;gt;&quot; Command=&quot;StyleApply&quot; Parameter=&quot;Topic900Line&quot;/&gt;_x000d_&lt;/Item&gt;_x000d_&lt;Item Type=&quot;SubMenu&quot; IDName=&quot;ListStyles&quot;&gt;_x000d_&lt;Item Type=&quot;Button&quot; IDName=&quot;ListWithSymbols&quot; Icon=&quot;838&quot; Label=&quot;&amp;lt;translate&amp;gt;Style.ListWithSymbols&amp;lt;/translate&amp;gt;&quot; Command=&quot;StyleApply&quot; Parameter=&quot;ListWithSymbols&quot;/&gt;_x000d_&lt;Item Type=&quot;Button&quot; IDName=&quot;ListWithLetters&quot; Icon=&quot;80&quot; Label=&quot;&amp;lt;translate&amp;gt;Style.ListWithLetters&amp;lt;/translate&amp;gt;&quot; Command=&quot;StyleApply&quot; Parameter=&quot;ListWithLetters&quot;/&gt;_x000d_&lt;Item Type=&quot;Button&quot; IDName=&quot;ListWithNumbers&quot; Icon=&quot;71&quot; Label=&quot;&amp;lt;translate&amp;gt;Style.ListWithNumbers&amp;lt;/translate&amp;gt;&quot; Command=&quot;StyleApply&quot; Parameter=&quot;ListWithNumbers&quot;/&gt;_x000d_&lt;Item Type=&quot;Button&quot; IDName=&quot;ListLevelsWithNumbers&quot; Icon=&quot;71&quot; Label=&quot;&amp;lt;translate&amp;gt;Style.ListLevelsWithNumbers&amp;lt;/translate&amp;gt;&quot; Command=&quot;StyleApply&quot; Parameter=&quot;ListLevelsWithNumbers&quot;/&gt;_x000d_&lt;Item Type=&quot;Button&quot; IDName=&quot;ListWithCheckBoxes&quot; Icon=&quot;220&quot; Label=&quot;&amp;lt;translate&amp;gt;Style.ListWithCheckBoxes&amp;lt;/translate&amp;gt;&quot; Command=&quot;StyleApply&quot; Parameter=&quot;ListWithCheckBoxes&quot;/&gt;_x000d_&lt;/Item&gt;_x000d_&lt;Item Type=&quot;SubMenu&quot; IDName=&quot;LawStyles&quot;&gt;_x000d_&lt;Item Type=&quot;Button&quot; IDName=&quot;Art-Titel&quot; Icon=&quot;3546&quot; Label=&quot;&amp;lt;translate&amp;gt;Style.ArtTitel&amp;lt;/translate&amp;gt;&quot; Command=&quot;StyleApply&quot; Parameter=&quot;Art-Titel&quot;/&gt;_x000d_&lt;Item Type=&quot;Button&quot; IDName=&quot;Art-Text&quot; Icon=&quot;3546&quot; Label=&quot;&amp;lt;translate&amp;gt;Style.ArtText&amp;lt;/translate&amp;gt;&quot; Command=&quot;StyleApply&quot; Parameter=&quot;Art-Text&quot;/&gt;_x000d_&lt;Item Type=&quot;Button&quot; IDName=&quot;Art-Hochgestellt&quot; Icon=&quot;3114&quot; Label=&quot;&amp;lt;translate&amp;gt;Style.ArtHochgestellt&amp;lt;/translate&amp;gt;&quot; Command=&quot;StyleApply&quot; Parameter=&quot;Art-Hochgestellt&quot;/&gt;_x000d_&lt;Item Type=&quot;Button&quot; IDName=&quot;DefaultParagraphFont&quot;  Icon=&quot;3114&quot; Label=&quot;&amp;lt;translate&amp;gt;Style.DefaultParagraphFont&amp;lt;/translate&amp;gt;&quot; Command=&quot;StyleApply&quot; Parameter=&quot;-66&quot;/&gt;_x000d_&lt;/Item&gt;_x000d_&lt;/MenusDef&gt;"/>
    <w:docVar w:name="OawOMS" w:val="&lt;OawOMS&gt;&lt;send profileUID=&quot;1&quot;&gt;&lt;mail&gt;&lt;cc&gt;&lt;/cc&gt;&lt;bcc&gt;&lt;/bcc&gt;&lt;to&gt;&lt;value type=&quot;OawDocProperty&quot; name=&quot;Rece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word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end&gt;&lt;save profileUID=&quot;2003112610595290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end profileUID=&quot;2003010711200895123470110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word&gt;&lt;keywords&gt;&lt;/keywords&gt;&lt;language&gt;&lt;/language&gt;&lt;documentVersion&gt;&lt;/documentVersion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language&gt;&lt;/language&gt;&lt;documentVersion&gt;&lt;/documentVersion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end&gt;&lt;send profileUID=&quot;2004040214394261858638&quot;&gt;&lt;PDF&gt;&lt;title&gt;&lt;value type=&quot;OawLanguage&quot; name=&quot;Template.Letter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4040214394214143821&quot;&gt;&lt;mail&gt;&lt;subject&gt;&lt;value type=&quot;OawDocVar&quot; name=&quot;BM_DocumentSubject&quot;&gt;&lt;separator text=&quot;&quot;&gt;&lt;/separator&gt;&lt;format text=&quot;&quot;&gt;&lt;/format&gt;&lt;/value&gt;&lt;/subject&gt;&lt;to&gt;&lt;value type=&quot;OawDocProperty&quot; name=&quot;Receipient.EMail&quot;&gt;&lt;separator text=&quot;&quot;&gt;&lt;/separator&gt;&lt;format text=&quot;&quot;&gt;&lt;/format&gt;&lt;/value&gt;&lt;/to&gt;&lt;body&gt;&lt;value type=&quot;OawDocVar&quot; name=&quot;BM_ReceipientSaluta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DocVar&quot; name=&quot;BM_Document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ave profileUID=&quot;2003112717153125284480&quot;&gt;&lt;word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word&gt;&lt;PDF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PDF&gt;&lt;/save&gt;&lt;save profileUID=&quot;2004040214492466553768&quot;&gt;&lt;word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ave&gt;&lt;save profileUID=&quot;2003112513571987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ave profileUID=&quot;2004062216425255253277&quot;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ave&gt;&lt;save profileUID=&quot;200612051437499597999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01556040061&quot;&gt;&lt;word&gt;&lt;keywords&gt;&lt;/keywords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subject&gt;&lt;value type=&quot;OawBookmark&quot; name=&quot;Subject&quot;&gt;&lt;separator text=&quot;&quot;&gt;&lt;/separator&gt;&lt;format text=&quot;&quot;&gt;&lt;/format&gt;&lt;/value&gt;&lt;/subject&gt;&lt;title&gt;&lt;value type=&quot;OawBookmark&quot; name=&quot;ContentTyp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word&gt;&lt;PDF&gt;&lt;keywords&gt;&lt;/keywords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subject&gt;&lt;value type=&quot;OawBookmark&quot; name=&quot;Subject&quot;&gt;&lt;separator text=&quot;&quot;&gt;&lt;/separator&gt;&lt;format text=&quot;&quot;&gt;&lt;/format&gt;&lt;/value&gt;&lt;/subject&gt;&lt;title&gt;&lt;value type=&quot;OawBookmark&quot; name=&quot;ContentTyp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PDF&gt;&lt;/save&gt;&lt;save profileUID=&quot;200612051441267902518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23114802349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end profileUID=&quot;2006120514175878093883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end&gt;&lt;send profileUID=&quot;2006120514215842576656&quot;&gt;&lt;PDF&gt;&lt;fileName&gt;&lt;value type=&quot;OawBookmark&quot; name=&quot;Subject&quot;&gt;&lt;separator text=&quot;&quot;&gt;&lt;/separator&gt;&lt;format text=&quot;&quot;&gt;&lt;/format&gt;&lt;/value&gt;&lt;/fileName&gt;&lt;keywords&gt;&lt;/keywords&gt;&lt;author&gt;&lt;value type=&quot;OawDocProperty&quot; name=&quot;Company.Company&quot;&gt;&lt;separator text=&quot;&quot;&gt;&lt;/separator&gt;&lt;format text=&quot;&quot;&gt;&lt;/format&gt;&lt;/value&gt;&lt;/author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0514241910601803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1210395821292110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body&gt;&lt;/body&gt;&lt;subject&gt;&lt;value type=&quot;OawBookmark&quot; name=&quot;Subject&quot;&gt;&lt;separator text=&quot;&quot;&gt;&lt;/separator&gt;&lt;format text=&quot;&quot;&gt;&lt;/format&gt;&lt;/value&gt;&lt;/subject&gt;&lt;/mail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end&gt;&lt;save profileUID=&quot;2006121210441235887611&quot;&gt;&lt;word&gt;&lt;keywords&gt;&lt;/keywords&gt;&lt;manager&gt;&lt;value type=&quot;OawDocProperty&quot; name=&quot;Contactperson.Name&quot;&gt;&lt;separator text=&quot;&quot;&gt;&lt;/separator&gt;&lt;format text=&quot;&quot;&gt;&lt;/format&gt;&lt;/value&gt;&lt;/manager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manager&gt;&lt;value type=&quot;OawDocProperty&quot; name=&quot;Contactperson.Name&quot;&gt;&lt;separator text=&quot;&quot;&gt;&lt;/separator&gt;&lt;format text=&quot;&quot;&gt;&lt;/format&gt;&lt;/value&gt;&lt;/manager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ave&gt;&lt;/OawOMS&gt;_x000d_"/>
    <w:docVar w:name="oawPaperSize" w:val="7"/>
    <w:docVar w:name="OawPrint.2006120711380151760646" w:val="&lt;source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/source&gt;"/>
    <w:docVar w:name="OawPrint.2010071914505949584758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Print.2010071914510808109584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Print.2010071914515554119854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Print.2010071914543648299648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Print.2010071914584326300121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Print.2010071914585275568157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PrinterTray.2003010711185094343750537" w:val="document.firstpage:=2004040215283940034110;document.otherpages:=2004040215283940034110;"/>
    <w:docVar w:name="OawPrinterTray.2004040214370529854396" w:val="document.firstpage:=2003061718064858105452;document.otherpages:=2003061718064858105452;"/>
    <w:docVar w:name="OawPrinterTray.2006120514062149532222" w:val="document.firstpage:=2003061718080779000241;document.otherpages:=2003061718080779000241;"/>
    <w:docVar w:name="OawPrinterTray.2006120514073882160728" w:val="document.firstpage:=2003061718064858105452;document.otherpages:=2003061718064858105452;"/>
    <w:docVar w:name="OawPrinterTray.2006120711380151760646" w:val="document.firstpage:=2003061718080779000241;document.otherpages:=2003061718080779000241;"/>
    <w:docVar w:name="OawPrinterTray.2010071914505949584758" w:val="document.firstpage:=2003061718080779000241;document.otherpages:=2003061718080779000241;"/>
    <w:docVar w:name="OawPrinterTray.2010071914510808109584" w:val="document.firstpage:=2010071914442260920131;document.otherpages:=2010071914442260920131;"/>
    <w:docVar w:name="OawPrinterTray.2010071914515554119854" w:val="document.firstpage:=2010071914525983794155;document.otherpages:=2010071914525983794155;"/>
    <w:docVar w:name="OawPrinterTray.2010071914543648299648" w:val="document.firstpage:=2003061718080779000241;document.otherpages:=2003061718080779000241;"/>
    <w:docVar w:name="OawPrinterTray.2010071914584326300121" w:val="document.firstpage:=2010071914442260920131;document.otherpages:=2010071914442260920131;"/>
    <w:docVar w:name="OawPrinterTray.2010071914585275568157" w:val="document.firstpage:=2010071914525983794155;document.otherpages:=2010071914525983794155;"/>
    <w:docVar w:name="OawPrinterTray.3" w:val="document.firstpage:=2003061718080779000241;document.otherpages:=2003061718080779000241;"/>
    <w:docVar w:name="OawPrinterTray.4" w:val="document.firstpage:=2003061718064858105452;document.otherpages:=2003061718064858105452;"/>
    <w:docVar w:name="OawPrintRestore.2006120711380151760646" w:val="&lt;source&gt;&lt;documentProperty UID=&quot;&quot;&gt;&lt;Fields List=&quot;&quot;/&gt;&lt;OawDocProperty name=&quot;Outputprofile.ExternalSignature&quot; field=&quot;&quot;/&gt;&lt;/documentProperty&gt;&lt;/source&gt;"/>
    <w:docVar w:name="OawPrintRestore.2010071914505949584758" w:val="&lt;source&gt;&lt;documentProperty UID=&quot;&quot;&gt;&lt;Fields List=&quot;&quot;/&gt;&lt;OawDocProperty name=&quot;Outputprofile.Internal&quot; field=&quot;&quot;/&gt;&lt;/documentProperty&gt;&lt;/source&gt;"/>
    <w:docVar w:name="OawPrintRestore.2010071914510808109584" w:val="&lt;source&gt;&lt;documentProperty UID=&quot;&quot;&gt;&lt;Fields List=&quot;&quot;/&gt;&lt;OawDocProperty name=&quot;Outputprofile.Internal&quot; field=&quot;&quot;/&gt;&lt;/documentProperty&gt;&lt;/source&gt;"/>
    <w:docVar w:name="OawPrintRestore.2010071914515554119854" w:val="&lt;source&gt;&lt;documentProperty UID=&quot;&quot;&gt;&lt;Fields List=&quot;&quot;/&gt;&lt;OawDocProperty name=&quot;Outputprofile.Internal&quot; field=&quot;&quot;/&gt;&lt;/documentProperty&gt;&lt;/source&gt;"/>
    <w:docVar w:name="OawPrintRestore.2010071914543648299648" w:val="&lt;source&gt;&lt;documentProperty UID=&quot;&quot;&gt;&lt;Fields List=&quot;&quot;/&gt;&lt;OawDocProperty name=&quot;Outputprofile.External&quot; field=&quot;&quot;/&gt;&lt;/documentProperty&gt;&lt;/source&gt;"/>
    <w:docVar w:name="OawPrintRestore.2010071914584326300121" w:val="&lt;source&gt;&lt;documentProperty UID=&quot;&quot;&gt;&lt;Fields List=&quot;&quot;/&gt;&lt;OawDocProperty name=&quot;Outputprofile.External&quot; field=&quot;&quot;/&gt;&lt;/documentProperty&gt;&lt;/source&gt;"/>
    <w:docVar w:name="OawPrintRestore.2010071914585275568157" w:val="&lt;source&gt;&lt;documentProperty UID=&quot;&quot;&gt;&lt;Fields List=&quot;&quot;/&gt;&lt;OawDocProperty name=&quot;Outputprofile.External&quot; field=&quot;&quot;/&gt;&lt;/documentProperty&gt;&lt;/source&gt;"/>
    <w:docVar w:name="OawProjectID" w:val="luchmaster"/>
    <w:docVar w:name="OawRecipients" w:val="&lt;Recipients&gt;&lt;Recipient&gt;&lt;UID&gt;2019082611541804336330&lt;/UID&gt;&lt;IDName&gt;Empfänger&lt;/IDName&gt;&lt;RecipientPlainUnchanged&gt;-1&lt;/RecipientPlainUnchanged&gt;&lt;RecipientActive&gt;-1&lt;/RecipientActive&gt;&lt;RecipientIcon&gt;Contact&lt;/RecipientIcon&gt;&lt;MappingTableLabel&gt;&lt;/MappingTableLabel&gt;&lt;MappingTableActive&gt;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%SelectionStart%Sehr geehrte Damen und Herren%SelectionEnd%&lt;/Introduction&gt;&lt;Closing&gt;Freundliche Grüsse&lt;/Closing&gt;&lt;FormattedFullAddress&gt;&lt;/FormattedFullAddress&gt;&lt;CompleteAddressImported&gt;&lt;/CompleteAddressImported&gt;&lt;BBZ.SchülerAnrede&gt;&lt;/BBZ.SchülerAnrede&gt;&lt;BBZ.SchülerVorname&gt;&lt;/BBZ.SchülerVorname&gt;&lt;BBZ.SchülerName&gt;&lt;/BBZ.SchülerName&gt;&lt;BBZ.SchülerName2&gt;&lt;/BBZ.SchülerName2&gt;&lt;BBZ.SchülerStrasse&gt;&lt;/BBZ.SchülerStrasse&gt;&lt;BBZ.SchülerPostfach&gt;&lt;/BBZ.SchülerPostfach&gt;&lt;BBZ.SchülerOrt&gt;&lt;/BBZ.SchülerOrt&gt;&lt;BBZ.SchülerPLZ&gt;&lt;/BBZ.SchülerPLZ&gt;&lt;BBZ.GebDatum&gt;&lt;/BBZ.GebDatum&gt;&lt;BBZ.Klasse&gt;&lt;/BBZ.Klasse&gt;&lt;BBZ.Ausbildung&gt;&lt;/BBZ.Ausbildung&gt;&lt;BBZ.Lehrende&gt;&lt;/BBZ.Lehrende&gt;&lt;BBZ.LBAnrede&gt;&lt;/BBZ.LBAnrede&gt;&lt;BBZ.LBName&gt;&lt;/BBZ.LBName&gt;&lt;BBZ.LBName2&gt;&lt;/BBZ.LBName2&gt;&lt;BBZ.LBVorname&gt;&lt;/BBZ.LBVorname&gt;&lt;BBZ.LBStrasse&gt;&lt;/BBZ.LBStrasse&gt;&lt;BBZ.LBPostfach&gt;&lt;/BBZ.LBPostfach&gt;&lt;BBZ.LBPLZ&gt;&lt;/BBZ.LBPLZ&gt;&lt;BBZ.LBOrt&gt;&lt;/BBZ.LBOrt&gt;&lt;BBZ.LBTelGeschaeft&gt;&lt;/BBZ.LBTelGeschaeft&gt;&lt;IntroductionImported&gt;&lt;/IntroductionImported&gt;&lt;/Recipient&gt;&lt;/Recipients&gt;_x000d_"/>
    <w:docVar w:name="OawSave.2004062216425255253277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Save.2006120514401556040061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Save.2006121210441235887611" w:val="&lt;source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/source&gt;"/>
    <w:docVar w:name="OawSaveRestore.2004062216425255253277" w:val="&lt;source&gt;&lt;documentProperty UID=&quot;&quot;&gt;&lt;Fields List=&quot;&quot;/&gt;&lt;OawDocProperty name=&quot;Outputprofile.Internal&quot; field=&quot;&quot;/&gt;&lt;/documentProperty&gt;&lt;/source&gt;"/>
    <w:docVar w:name="OawSaveRestore.2006120514401556040061" w:val="&lt;source&gt;&lt;documentProperty UID=&quot;&quot;&gt;&lt;Fields List=&quot;&quot;/&gt;&lt;OawDocProperty name=&quot;Outputprofile.External&quot; field=&quot;&quot;/&gt;&lt;/documentProperty&gt;&lt;/source&gt;"/>
    <w:docVar w:name="OawSaveRestore.2006121210441235887611" w:val="&lt;source&gt;&lt;documentProperty UID=&quot;&quot;&gt;&lt;Fields List=&quot;&quot;/&gt;&lt;OawDocProperty name=&quot;Outputprofile.ExternalSignature&quot; field=&quot;&quot;/&gt;&lt;/documentProperty&gt;&lt;/source&gt;"/>
    <w:docVar w:name="OawScriptor" w:val="&lt;?xml version=&quot;1.0&quot; encoding=&quot;ISO-8859-1&quot;?&gt;_x000d__x000a_&lt;scriptor xmlns:xsi=&quot;http://www.w3.org/2001/XMLSchema-instance&quot; xsi:noNamespaceSchemaLocation=&quot;Scriptor_1.xsd&quot; SchemaVersion=&quot;1&quot;&gt;&lt;/scriptor&gt;_x000d__x000a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333376588294" w:val="0"/>
    <w:docVar w:name="OawSelectedSource.2006040509495284662868" w:val="&lt;empty/&gt;"/>
    <w:docVar w:name="OawSelectedSource.2010072016315072560894" w:val="&lt;empty/&gt;"/>
    <w:docVar w:name="OawSelectedSource.2016110913315368876110" w:val="&lt;empty/&gt;"/>
    <w:docVar w:name="OawSend.2003010711200895123470110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Send.2006120514175878093883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Send.2006121210395821292110" w:val="&lt;source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/source&gt;"/>
    <w:docVar w:name="OawSendRestore.2003010711200895123470110" w:val="&lt;source&gt;&lt;documentProperty UID=&quot;&quot;&gt;&lt;Fields List=&quot;&quot;/&gt;&lt;OawDocProperty name=&quot;Outputprofile.Internal&quot; field=&quot;&quot;/&gt;&lt;/documentProperty&gt;&lt;/source&gt;"/>
    <w:docVar w:name="OawSendRestore.2006120514175878093883" w:val="&lt;source&gt;&lt;documentProperty UID=&quot;&quot;&gt;&lt;Fields List=&quot;&quot;/&gt;&lt;OawDocProperty name=&quot;Outputprofile.External&quot; field=&quot;&quot;/&gt;&lt;/documentProperty&gt;&lt;/source&gt;"/>
    <w:docVar w:name="OawSendRestore.2006121210395821292110" w:val="&lt;source&gt;&lt;documentProperty UID=&quot;&quot;&gt;&lt;Fields List=&quot;&quot;/&gt;&lt;OawDocProperty name=&quot;Outputprofile.ExternalSignature&quot; field=&quot;&quot;/&gt;&lt;/documentProperty&gt;&lt;/source&gt;"/>
    <w:docVar w:name="OawTemplateProperties" w:val="password:=&lt;Semicolon/&gt;MnO`rrvnqc.=;jumpToFirstField:=1;dotReverenceRemove:=0;resizeA4Letter:=0;unpdateDocPropsOnNewOnly:=0;showAllNoteItems:=0;CharCodeChecked:=;CharCodeUnchecked:=;WizardSteps:=0|1;DocumentTitle:=T - A4 hoch;DisplayName:=W6 - H - LZ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SmartContent.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7eb0bb3a-c43c-446f-a921-de0b&quot; IdName=&quot;Logo&quot; IsSelected=&quot;False&quot; IsExpanded=&quot;True&quot;&gt;_x000d__x000a_      &lt;PageSetupSpecifics&gt;_x000d__x000a_        &lt;PageSetupSpecific IdName=&quot;A4H_LogoColor&quot; PaperSize=&quot;A4&quot; Orientation=&quot;Portrait&quot; IsSelected=&quot;false&quot;&gt;_x000d__x000a_          &lt;Source Value=&quot;[[MasterProperty(&amp;quot;Organisation&amp;quot;, &amp;quot;LogoColor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10071914505949584758&quot; /&gt;_x000d__x000a_            &lt;OutputProfileSpecific Type=&quot;Print&quot; Id=&quot;2010071914510808109584&quot; /&gt;_x000d__x000a_            &lt;OutputProfileSpecific Type=&quot;Print&quot; Id=&quot;2010071914515554119854&quot; /&gt;_x000d__x000a_            &lt;OutputProfileSpecific Type=&quot;Print&quot; Id=&quot;2010071914543648299648&quot; /&gt;_x000d__x000a_            &lt;OutputProfileSpecific Type=&quot;Print&quot; Id=&quot;2010071914584326300121&quot; /&gt;_x000d__x000a_            &lt;OutputProfileSpecific Type=&quot;Print&quot; Id=&quot;2010071914585275568157&quot; /&gt;_x000d__x000a_            &lt;OutputProfileSpecific Type=&quot;Print&quot; Id=&quot;2006120711380151760646&quot; /&gt;_x000d__x000a_            &lt;OutputProfileSpecific Type=&quot;Print&quot; Id=&quot;4&quot; /&gt;_x000d__x000a_            &lt;OutputProfileSpecific Type=&quot;Save&quot; Id=&quot;2006120514401556040061&quot; /&gt;_x000d__x000a_            &lt;OutputProfileSpecific Type=&quot;Save&quot; Id=&quot;2004062216425255253277&quot; /&gt;_x000d__x000a_            &lt;OutputProfileSpecific Type=&quot;Send&quot; Id=&quot;2003010711200895123470110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  &lt;Picture Id=&quot;dfcb3621-5d45-4e40-af11-2f4f&quot; IdName=&quot;Zertifikat&quot; IsSelected=&quot;False&quot; IsExpanded=&quot;True&quot;&gt;_x000d__x000a_      &lt;PageSetupSpecifics&gt;_x000d__x000a_        &lt;PageSetupSpecific IdName=&quot;A4H_Zertifikate&quot; PaperSize=&quot;A4&quot; Orientation=&quot;Portrait&quot; IsSelected=&quot;true&quot;&gt;_x000d__x000a_          &lt;Source Value=&quot;[[MasterProperty(&amp;quot;Organisation&amp;quot;, &amp;quot;LogoZertifikate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10071914505949584758&quot; /&gt;_x000d__x000a_            &lt;OutputProfileSpecific Type=&quot;Print&quot; Id=&quot;2010071914510808109584&quot; /&gt;_x000d__x000a_            &lt;OutputProfileSpecific Type=&quot;Print&quot; Id=&quot;2010071914515554119854&quot; /&gt;_x000d__x000a_            &lt;OutputProfileSpecific Type=&quot;Print&quot; Id=&quot;2010071914543648299648&quot; /&gt;_x000d__x000a_            &lt;OutputProfileSpecific Type=&quot;Print&quot; Id=&quot;2010071914584326300121&quot; /&gt;_x000d__x000a_            &lt;OutputProfileSpecific Type=&quot;Print&quot; Id=&quot;2010071914585275568157&quot; /&gt;_x000d__x000a_            &lt;OutputProfileSpecific Type=&quot;Print&quot; Id=&quot;2006120711380151760646&quot; /&gt;_x000d__x000a_            &lt;OutputProfileSpecific Type=&quot;Print&quot; Id=&quot;4&quot; /&gt;_x000d__x000a_            &lt;OutputProfileSpecific Type=&quot;Save&quot; Id=&quot;2006120514401556040061&quot; /&gt;_x000d__x000a_            &lt;OutputProfileSpecific Type=&quot;Save&quot; Id=&quot;2004062216425255253277&quot; /&gt;_x000d__x000a_            &lt;OutputProfileSpecific Type=&quot;Send&quot; Id=&quot;2003010711200895123470110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E51EB6"/>
    <w:rsid w:val="00026744"/>
    <w:rsid w:val="000A70D3"/>
    <w:rsid w:val="00297728"/>
    <w:rsid w:val="005A7C60"/>
    <w:rsid w:val="00767457"/>
    <w:rsid w:val="0088756E"/>
    <w:rsid w:val="0092324A"/>
    <w:rsid w:val="0096710D"/>
    <w:rsid w:val="00AB46A0"/>
    <w:rsid w:val="00C10CA8"/>
    <w:rsid w:val="00E51EB6"/>
    <w:rsid w:val="00E7650F"/>
    <w:rsid w:val="00EF2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;"/>
  <w15:docId w15:val="{B50173B4-1435-4187-B7E1-05E6226B1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2"/>
        <w:szCs w:val="22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15CED"/>
    <w:rPr>
      <w:kern w:val="10"/>
    </w:rPr>
  </w:style>
  <w:style w:type="paragraph" w:styleId="berschrift1">
    <w:name w:val="heading 1"/>
    <w:basedOn w:val="Standard"/>
    <w:next w:val="Standard"/>
    <w:link w:val="berschrift1Zchn"/>
    <w:qFormat/>
    <w:rsid w:val="00086EFC"/>
    <w:pPr>
      <w:keepNext/>
      <w:keepLines/>
      <w:numPr>
        <w:numId w:val="4"/>
      </w:numPr>
      <w:spacing w:before="240" w:after="120"/>
      <w:outlineLvl w:val="0"/>
    </w:pPr>
    <w:rPr>
      <w:rFonts w:ascii="Arial Black" w:hAnsi="Arial Black" w:cs="Arial"/>
      <w:bCs/>
      <w:sz w:val="24"/>
      <w:szCs w:val="32"/>
    </w:rPr>
  </w:style>
  <w:style w:type="paragraph" w:styleId="berschrift2">
    <w:name w:val="heading 2"/>
    <w:basedOn w:val="Standard"/>
    <w:next w:val="Standard"/>
    <w:qFormat/>
    <w:rsid w:val="00086EFC"/>
    <w:pPr>
      <w:keepNext/>
      <w:keepLines/>
      <w:numPr>
        <w:ilvl w:val="1"/>
        <w:numId w:val="4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qFormat/>
    <w:rsid w:val="00086EFC"/>
    <w:pPr>
      <w:keepNext/>
      <w:keepLines/>
      <w:numPr>
        <w:ilvl w:val="2"/>
        <w:numId w:val="4"/>
      </w:numPr>
      <w:spacing w:before="240" w:after="6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FB17BC"/>
    <w:pPr>
      <w:keepNext/>
      <w:keepLines/>
      <w:numPr>
        <w:ilvl w:val="3"/>
        <w:numId w:val="4"/>
      </w:numPr>
      <w:spacing w:before="24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985C95"/>
    <w:pPr>
      <w:numPr>
        <w:ilvl w:val="4"/>
        <w:numId w:val="4"/>
      </w:numPr>
      <w:spacing w:before="240" w:after="60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qFormat/>
    <w:rsid w:val="00985C95"/>
    <w:pPr>
      <w:numPr>
        <w:ilvl w:val="5"/>
        <w:numId w:val="4"/>
      </w:numPr>
      <w:spacing w:before="240" w:after="60"/>
      <w:outlineLvl w:val="5"/>
    </w:pPr>
    <w:rPr>
      <w:b/>
      <w:bCs/>
    </w:rPr>
  </w:style>
  <w:style w:type="paragraph" w:styleId="berschrift7">
    <w:name w:val="heading 7"/>
    <w:basedOn w:val="Standard"/>
    <w:next w:val="Standard"/>
    <w:qFormat/>
    <w:rsid w:val="00985C95"/>
    <w:pPr>
      <w:numPr>
        <w:ilvl w:val="6"/>
        <w:numId w:val="4"/>
      </w:numPr>
      <w:spacing w:before="240" w:after="60"/>
      <w:outlineLvl w:val="6"/>
    </w:pPr>
    <w:rPr>
      <w:b/>
    </w:rPr>
  </w:style>
  <w:style w:type="paragraph" w:styleId="berschrift8">
    <w:name w:val="heading 8"/>
    <w:basedOn w:val="Standard"/>
    <w:next w:val="Standard"/>
    <w:qFormat/>
    <w:rsid w:val="00985C95"/>
    <w:pPr>
      <w:numPr>
        <w:ilvl w:val="7"/>
        <w:numId w:val="4"/>
      </w:numPr>
      <w:spacing w:before="240" w:after="60"/>
      <w:outlineLvl w:val="7"/>
    </w:pPr>
    <w:rPr>
      <w:b/>
      <w:iCs/>
    </w:rPr>
  </w:style>
  <w:style w:type="paragraph" w:styleId="berschrift9">
    <w:name w:val="heading 9"/>
    <w:basedOn w:val="Standard"/>
    <w:next w:val="Standard"/>
    <w:qFormat/>
    <w:rsid w:val="00985C95"/>
    <w:pPr>
      <w:numPr>
        <w:ilvl w:val="8"/>
        <w:numId w:val="4"/>
      </w:numPr>
      <w:spacing w:before="240" w:after="60"/>
      <w:outlineLvl w:val="8"/>
    </w:pPr>
    <w:rPr>
      <w:rFonts w:cs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086EFC"/>
    <w:rPr>
      <w:rFonts w:ascii="Arial Black" w:hAnsi="Arial Black" w:cs="Arial"/>
      <w:bCs/>
      <w:kern w:val="10"/>
      <w:sz w:val="24"/>
      <w:szCs w:val="32"/>
      <w:lang w:val="de-CH"/>
    </w:rPr>
  </w:style>
  <w:style w:type="paragraph" w:styleId="Kopfzeile">
    <w:name w:val="header"/>
    <w:basedOn w:val="Standard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link w:val="FuzeileZchn"/>
    <w:rsid w:val="00D52ED8"/>
    <w:pPr>
      <w:tabs>
        <w:tab w:val="center" w:pos="4320"/>
        <w:tab w:val="right" w:pos="8640"/>
      </w:tabs>
    </w:pPr>
    <w:rPr>
      <w:sz w:val="16"/>
    </w:rPr>
  </w:style>
  <w:style w:type="character" w:customStyle="1" w:styleId="FuzeileZchn">
    <w:name w:val="Fußzeile Zchn"/>
    <w:link w:val="Fuzeile"/>
    <w:locked/>
    <w:rsid w:val="00D52ED8"/>
    <w:rPr>
      <w:rFonts w:ascii="Arial" w:hAnsi="Arial"/>
      <w:kern w:val="10"/>
      <w:sz w:val="16"/>
      <w:szCs w:val="24"/>
      <w:lang w:val="de-CH" w:eastAsia="en-US" w:bidi="ar-SA"/>
    </w:rPr>
  </w:style>
  <w:style w:type="paragraph" w:customStyle="1" w:styleId="Betreff">
    <w:name w:val="Betreff"/>
    <w:basedOn w:val="Standard"/>
    <w:rsid w:val="008B0078"/>
    <w:rPr>
      <w:rFonts w:ascii="Arial Black" w:hAnsi="Arial Black"/>
      <w:sz w:val="24"/>
    </w:rPr>
  </w:style>
  <w:style w:type="paragraph" w:customStyle="1" w:styleId="Absender">
    <w:name w:val="Absender"/>
    <w:basedOn w:val="Standard"/>
    <w:uiPriority w:val="1"/>
    <w:rPr>
      <w:rFonts w:cs="Arial"/>
      <w:sz w:val="16"/>
      <w:szCs w:val="16"/>
    </w:rPr>
  </w:style>
  <w:style w:type="paragraph" w:customStyle="1" w:styleId="AbsenderTitel">
    <w:name w:val="Absender_Titel"/>
    <w:basedOn w:val="Absender"/>
    <w:rsid w:val="00061354"/>
    <w:rPr>
      <w:rFonts w:ascii="Arial Black" w:hAnsi="Arial Black"/>
    </w:rPr>
  </w:style>
  <w:style w:type="paragraph" w:customStyle="1" w:styleId="Postvermerk">
    <w:name w:val="Postvermerk"/>
    <w:basedOn w:val="Standard"/>
    <w:semiHidden/>
    <w:rPr>
      <w:rFonts w:ascii="Helvetica" w:hAnsi="Helvetica" w:cs="Arial"/>
      <w:b/>
      <w:caps/>
      <w:sz w:val="16"/>
      <w:szCs w:val="16"/>
    </w:rPr>
  </w:style>
  <w:style w:type="paragraph" w:customStyle="1" w:styleId="zOawDeliveryOption">
    <w:name w:val="zOawDeliveryOption"/>
    <w:basedOn w:val="Standard"/>
    <w:next w:val="zOawRecipient"/>
    <w:semiHidden/>
    <w:rsid w:val="00FE274A"/>
    <w:pPr>
      <w:spacing w:after="60"/>
      <w:contextualSpacing/>
    </w:pPr>
    <w:rPr>
      <w:b/>
    </w:rPr>
  </w:style>
  <w:style w:type="paragraph" w:customStyle="1" w:styleId="zOawRecipient">
    <w:name w:val="zOawRecipient"/>
    <w:basedOn w:val="Standard"/>
    <w:semiHidden/>
    <w:rsid w:val="00075C7B"/>
  </w:style>
  <w:style w:type="paragraph" w:customStyle="1" w:styleId="Topic450">
    <w:name w:val="Topic450"/>
    <w:basedOn w:val="Standard"/>
    <w:rsid w:val="007B5068"/>
    <w:pPr>
      <w:ind w:left="2552" w:hanging="2552"/>
    </w:pPr>
    <w:rPr>
      <w:lang w:val="en-US"/>
    </w:rPr>
  </w:style>
  <w:style w:type="paragraph" w:customStyle="1" w:styleId="Topic450Line">
    <w:name w:val="Topic450Line"/>
    <w:basedOn w:val="Standard"/>
    <w:rsid w:val="00832D01"/>
    <w:pPr>
      <w:tabs>
        <w:tab w:val="right" w:leader="underscore" w:pos="9072"/>
      </w:tabs>
      <w:ind w:left="2552" w:hanging="2552"/>
    </w:pPr>
  </w:style>
  <w:style w:type="paragraph" w:customStyle="1" w:styleId="Topic750">
    <w:name w:val="Topic750"/>
    <w:basedOn w:val="Standard"/>
    <w:rsid w:val="007B5068"/>
    <w:pPr>
      <w:ind w:left="4253" w:hanging="4253"/>
    </w:pPr>
  </w:style>
  <w:style w:type="paragraph" w:customStyle="1" w:styleId="NormalKeepTogether">
    <w:name w:val="NormalKeepTogether"/>
    <w:basedOn w:val="Standard"/>
    <w:rsid w:val="00156F24"/>
    <w:pPr>
      <w:keepNext/>
      <w:keepLines/>
    </w:pPr>
  </w:style>
  <w:style w:type="paragraph" w:customStyle="1" w:styleId="PositionWithValue">
    <w:name w:val="PositionWithValue"/>
    <w:basedOn w:val="Standard"/>
    <w:rsid w:val="00156F24"/>
    <w:pPr>
      <w:tabs>
        <w:tab w:val="left" w:pos="6946"/>
        <w:tab w:val="decimal" w:pos="8675"/>
      </w:tabs>
      <w:ind w:right="2835"/>
    </w:pPr>
  </w:style>
  <w:style w:type="paragraph" w:customStyle="1" w:styleId="SignatureText">
    <w:name w:val="SignatureText"/>
    <w:basedOn w:val="Standard"/>
    <w:next w:val="Standard"/>
    <w:rsid w:val="00156F24"/>
    <w:pPr>
      <w:keepNext/>
      <w:keepLines/>
      <w:tabs>
        <w:tab w:val="left" w:pos="5103"/>
      </w:tabs>
    </w:pPr>
    <w:rPr>
      <w:sz w:val="16"/>
    </w:rPr>
  </w:style>
  <w:style w:type="paragraph" w:customStyle="1" w:styleId="SignatureLines">
    <w:name w:val="SignatureLines"/>
    <w:basedOn w:val="Standard"/>
    <w:next w:val="SignatureText"/>
    <w:rsid w:val="00156F24"/>
    <w:pPr>
      <w:keepNext/>
      <w:keepLines/>
      <w:tabs>
        <w:tab w:val="right" w:leader="dot" w:pos="3119"/>
        <w:tab w:val="left" w:pos="5080"/>
        <w:tab w:val="right" w:leader="dot" w:pos="8222"/>
      </w:tabs>
    </w:pPr>
    <w:rPr>
      <w:sz w:val="8"/>
    </w:rPr>
  </w:style>
  <w:style w:type="character" w:customStyle="1" w:styleId="Description">
    <w:name w:val="Description"/>
    <w:rsid w:val="00AE1265"/>
    <w:rPr>
      <w:sz w:val="14"/>
    </w:rPr>
  </w:style>
  <w:style w:type="paragraph" w:customStyle="1" w:styleId="Separator">
    <w:name w:val="Separator"/>
    <w:basedOn w:val="Standard"/>
    <w:next w:val="Standard"/>
    <w:rsid w:val="00DE45FE"/>
    <w:pPr>
      <w:pBdr>
        <w:bottom w:val="single" w:sz="4" w:space="1" w:color="auto"/>
      </w:pBdr>
    </w:pPr>
    <w:rPr>
      <w:sz w:val="2"/>
    </w:rPr>
  </w:style>
  <w:style w:type="paragraph" w:customStyle="1" w:styleId="Topic075">
    <w:name w:val="Topic075"/>
    <w:basedOn w:val="Standard"/>
    <w:rsid w:val="007B5068"/>
    <w:pPr>
      <w:ind w:left="425" w:hanging="425"/>
    </w:pPr>
  </w:style>
  <w:style w:type="paragraph" w:customStyle="1" w:styleId="Topic300">
    <w:name w:val="Topic300"/>
    <w:basedOn w:val="Standard"/>
    <w:rsid w:val="007B5068"/>
    <w:pPr>
      <w:ind w:left="1701" w:hanging="1701"/>
    </w:pPr>
  </w:style>
  <w:style w:type="paragraph" w:customStyle="1" w:styleId="Topic600">
    <w:name w:val="Topic600"/>
    <w:basedOn w:val="Standard"/>
    <w:rsid w:val="007B5068"/>
    <w:pPr>
      <w:ind w:left="3402" w:hanging="3402"/>
    </w:pPr>
  </w:style>
  <w:style w:type="paragraph" w:customStyle="1" w:styleId="Topic900">
    <w:name w:val="Topic900"/>
    <w:basedOn w:val="Standard"/>
    <w:rsid w:val="007B5068"/>
    <w:pPr>
      <w:ind w:left="5103" w:hanging="5103"/>
    </w:pPr>
  </w:style>
  <w:style w:type="paragraph" w:customStyle="1" w:styleId="Topic075Line">
    <w:name w:val="Topic075Line"/>
    <w:basedOn w:val="Standard"/>
    <w:rsid w:val="00832D01"/>
    <w:pPr>
      <w:tabs>
        <w:tab w:val="right" w:leader="underscore" w:pos="9072"/>
      </w:tabs>
      <w:ind w:left="425" w:hanging="425"/>
    </w:pPr>
  </w:style>
  <w:style w:type="paragraph" w:customStyle="1" w:styleId="Topic300Line">
    <w:name w:val="Topic300Line"/>
    <w:basedOn w:val="Standard"/>
    <w:rsid w:val="00832D01"/>
    <w:pPr>
      <w:tabs>
        <w:tab w:val="right" w:leader="underscore" w:pos="9072"/>
      </w:tabs>
      <w:ind w:left="1701" w:hanging="1701"/>
    </w:pPr>
  </w:style>
  <w:style w:type="paragraph" w:customStyle="1" w:styleId="Topic600Line">
    <w:name w:val="Topic600Line"/>
    <w:basedOn w:val="Standard"/>
    <w:rsid w:val="00832D01"/>
    <w:pPr>
      <w:tabs>
        <w:tab w:val="right" w:leader="underscore" w:pos="9072"/>
      </w:tabs>
      <w:ind w:left="3402" w:hanging="3402"/>
    </w:pPr>
  </w:style>
  <w:style w:type="paragraph" w:customStyle="1" w:styleId="Topic900Line">
    <w:name w:val="Topic900Line"/>
    <w:basedOn w:val="Standard"/>
    <w:rsid w:val="00832D01"/>
    <w:pPr>
      <w:tabs>
        <w:tab w:val="right" w:leader="underscore" w:pos="9072"/>
      </w:tabs>
      <w:ind w:left="5103" w:hanging="5103"/>
    </w:pPr>
  </w:style>
  <w:style w:type="paragraph" w:customStyle="1" w:styleId="ListWithSymbols">
    <w:name w:val="ListWithSymbols"/>
    <w:basedOn w:val="Standard"/>
    <w:rsid w:val="00A36F0F"/>
    <w:pPr>
      <w:numPr>
        <w:numId w:val="1"/>
      </w:numPr>
    </w:pPr>
  </w:style>
  <w:style w:type="paragraph" w:customStyle="1" w:styleId="ListWithLetters">
    <w:name w:val="ListWithLetters"/>
    <w:basedOn w:val="Standard"/>
    <w:rsid w:val="00A36F0F"/>
    <w:pPr>
      <w:numPr>
        <w:numId w:val="2"/>
      </w:numPr>
      <w:tabs>
        <w:tab w:val="left" w:pos="425"/>
      </w:tabs>
      <w:ind w:left="425" w:hanging="425"/>
    </w:pPr>
  </w:style>
  <w:style w:type="paragraph" w:customStyle="1" w:styleId="ListWithCheckboxes">
    <w:name w:val="ListWithCheckboxes"/>
    <w:basedOn w:val="Standard"/>
    <w:rsid w:val="00A36F0F"/>
    <w:pPr>
      <w:numPr>
        <w:numId w:val="3"/>
      </w:numPr>
      <w:tabs>
        <w:tab w:val="clear" w:pos="360"/>
        <w:tab w:val="left" w:pos="425"/>
      </w:tabs>
      <w:ind w:left="425" w:hanging="425"/>
    </w:pPr>
  </w:style>
  <w:style w:type="paragraph" w:customStyle="1" w:styleId="PositionWithValueLine">
    <w:name w:val="PositionWithValueLine"/>
    <w:basedOn w:val="PositionWithValue"/>
    <w:next w:val="PositionWithValue"/>
    <w:rsid w:val="00BE199D"/>
    <w:pPr>
      <w:tabs>
        <w:tab w:val="clear" w:pos="8675"/>
        <w:tab w:val="left" w:leader="underscore" w:pos="8987"/>
      </w:tabs>
    </w:pPr>
    <w:rPr>
      <w:sz w:val="8"/>
    </w:rPr>
  </w:style>
  <w:style w:type="character" w:styleId="Fett">
    <w:name w:val="Strong"/>
    <w:qFormat/>
    <w:rsid w:val="00256E98"/>
    <w:rPr>
      <w:b/>
      <w:bCs/>
    </w:rPr>
  </w:style>
  <w:style w:type="paragraph" w:customStyle="1" w:styleId="Inhalts-Typ">
    <w:name w:val="Inhalts-Typ"/>
    <w:basedOn w:val="Standard"/>
    <w:link w:val="Inhalts-TypZchn"/>
    <w:rsid w:val="009144CD"/>
    <w:rPr>
      <w:rFonts w:ascii="Arial Black" w:hAnsi="Arial Black"/>
      <w:caps/>
      <w:sz w:val="24"/>
    </w:rPr>
  </w:style>
  <w:style w:type="character" w:customStyle="1" w:styleId="Inhalts-TypZchn">
    <w:name w:val="Inhalts-Typ Zchn"/>
    <w:link w:val="Inhalts-Typ"/>
    <w:rsid w:val="009144CD"/>
    <w:rPr>
      <w:rFonts w:ascii="Arial Black" w:hAnsi="Arial Black"/>
      <w:caps/>
      <w:kern w:val="10"/>
      <w:sz w:val="24"/>
    </w:rPr>
  </w:style>
  <w:style w:type="paragraph" w:styleId="Untertitel">
    <w:name w:val="Subtitle"/>
    <w:basedOn w:val="Standard"/>
    <w:next w:val="Standard"/>
    <w:qFormat/>
    <w:rsid w:val="0058360E"/>
    <w:pPr>
      <w:keepNext/>
      <w:keepLines/>
      <w:spacing w:before="220" w:after="120"/>
      <w:outlineLvl w:val="1"/>
    </w:pPr>
    <w:rPr>
      <w:rFonts w:cs="Arial"/>
      <w:b/>
      <w:sz w:val="24"/>
    </w:rPr>
  </w:style>
  <w:style w:type="paragraph" w:customStyle="1" w:styleId="Topic750Line">
    <w:name w:val="Topic750Line"/>
    <w:basedOn w:val="Standard"/>
    <w:rsid w:val="00832D01"/>
    <w:pPr>
      <w:tabs>
        <w:tab w:val="right" w:leader="underscore" w:pos="9072"/>
      </w:tabs>
      <w:ind w:left="4253" w:hanging="4253"/>
    </w:pPr>
  </w:style>
  <w:style w:type="paragraph" w:customStyle="1" w:styleId="Art-Titel">
    <w:name w:val="Art-Titel"/>
    <w:basedOn w:val="Standard"/>
    <w:next w:val="Art-Text"/>
    <w:rsid w:val="002B5781"/>
    <w:pPr>
      <w:ind w:left="1134" w:hanging="1134"/>
    </w:pPr>
    <w:rPr>
      <w:b/>
      <w:lang w:val="en-US"/>
    </w:rPr>
  </w:style>
  <w:style w:type="paragraph" w:customStyle="1" w:styleId="Art-Text">
    <w:name w:val="Art-Text"/>
    <w:basedOn w:val="Art-Titel"/>
    <w:rsid w:val="002B5781"/>
    <w:pPr>
      <w:ind w:left="425" w:hanging="425"/>
    </w:pPr>
    <w:rPr>
      <w:b w:val="0"/>
    </w:rPr>
  </w:style>
  <w:style w:type="character" w:customStyle="1" w:styleId="Art-Hochgestellt">
    <w:name w:val="Art-Hochgestellt"/>
    <w:rsid w:val="002B5781"/>
    <w:rPr>
      <w:vertAlign w:val="superscript"/>
    </w:rPr>
  </w:style>
  <w:style w:type="character" w:styleId="Hervorhebung">
    <w:name w:val="Emphasis"/>
    <w:uiPriority w:val="3"/>
    <w:qFormat/>
    <w:rsid w:val="00203054"/>
    <w:rPr>
      <w:b/>
      <w:iCs/>
    </w:rPr>
  </w:style>
  <w:style w:type="paragraph" w:customStyle="1" w:styleId="CityDate">
    <w:name w:val="CityDate"/>
    <w:basedOn w:val="Standard"/>
    <w:rsid w:val="008B7918"/>
    <w:pPr>
      <w:spacing w:before="240"/>
    </w:pPr>
  </w:style>
  <w:style w:type="paragraph" w:customStyle="1" w:styleId="Klassifizierungen">
    <w:name w:val="Klassifizierungen"/>
    <w:basedOn w:val="Absender"/>
    <w:rsid w:val="000847D5"/>
    <w:rPr>
      <w:noProof/>
    </w:rPr>
  </w:style>
  <w:style w:type="character" w:styleId="Seitenzahl">
    <w:name w:val="page number"/>
    <w:rsid w:val="00F31604"/>
    <w:rPr>
      <w:rFonts w:cs="Times New Roman"/>
      <w:lang w:val="de-CH" w:eastAsia="x-none"/>
    </w:rPr>
  </w:style>
  <w:style w:type="paragraph" w:customStyle="1" w:styleId="Fusszeile-Pfad">
    <w:name w:val="Fusszeile-Pfad"/>
    <w:basedOn w:val="Standard"/>
    <w:rsid w:val="002C10EE"/>
    <w:rPr>
      <w:color w:val="808080"/>
      <w:sz w:val="12"/>
    </w:rPr>
  </w:style>
  <w:style w:type="paragraph" w:styleId="Umschlagabsenderadresse">
    <w:name w:val="envelope return"/>
    <w:basedOn w:val="Standard"/>
    <w:semiHidden/>
    <w:rsid w:val="00FE274A"/>
    <w:rPr>
      <w:rFonts w:cs="Arial"/>
    </w:rPr>
  </w:style>
  <w:style w:type="paragraph" w:styleId="Umschlagadresse">
    <w:name w:val="envelope address"/>
    <w:basedOn w:val="Standard"/>
    <w:semiHidden/>
    <w:rsid w:val="00FE274A"/>
    <w:pPr>
      <w:framePr w:w="4320" w:h="2160" w:hRule="exact" w:hSpace="141" w:wrap="auto" w:hAnchor="page" w:xAlign="center" w:yAlign="bottom"/>
      <w:ind w:left="1"/>
    </w:pPr>
    <w:rPr>
      <w:rFonts w:cs="Arial"/>
      <w:sz w:val="24"/>
    </w:rPr>
  </w:style>
  <w:style w:type="paragraph" w:customStyle="1" w:styleId="berschrift1oNr">
    <w:name w:val="Überschrift 1 o. Nr."/>
    <w:basedOn w:val="Standard"/>
    <w:next w:val="Standard"/>
    <w:qFormat/>
    <w:rsid w:val="00086EFC"/>
    <w:pPr>
      <w:spacing w:before="240" w:after="120"/>
    </w:pPr>
    <w:rPr>
      <w:rFonts w:ascii="Arial Black" w:hAnsi="Arial Black"/>
      <w:sz w:val="24"/>
    </w:rPr>
  </w:style>
  <w:style w:type="paragraph" w:customStyle="1" w:styleId="berschrift2oNr">
    <w:name w:val="Überschrift 2 o. Nr."/>
    <w:basedOn w:val="Standard"/>
    <w:next w:val="Standard"/>
    <w:qFormat/>
    <w:rsid w:val="00086EFC"/>
    <w:pPr>
      <w:spacing w:before="240" w:after="60"/>
    </w:pPr>
    <w:rPr>
      <w:b/>
      <w:sz w:val="24"/>
    </w:rPr>
  </w:style>
  <w:style w:type="paragraph" w:customStyle="1" w:styleId="berschrift3oNr">
    <w:name w:val="Überschrift 3 o. Nr."/>
    <w:basedOn w:val="Standard"/>
    <w:next w:val="Standard"/>
    <w:qFormat/>
    <w:rsid w:val="00E76AE9"/>
    <w:pPr>
      <w:spacing w:before="240" w:after="60"/>
    </w:pPr>
    <w:rPr>
      <w:b/>
    </w:rPr>
  </w:style>
  <w:style w:type="paragraph" w:customStyle="1" w:styleId="berschrift4oNr">
    <w:name w:val="Überschrift 4 o. Nr."/>
    <w:basedOn w:val="Standard"/>
    <w:next w:val="Standard"/>
    <w:qFormat/>
    <w:rsid w:val="00086EFC"/>
    <w:pPr>
      <w:spacing w:before="120"/>
    </w:pPr>
    <w:rPr>
      <w:b/>
    </w:rPr>
  </w:style>
  <w:style w:type="paragraph" w:customStyle="1" w:styleId="Abschnitt">
    <w:name w:val="Abschnitt"/>
    <w:basedOn w:val="Standard"/>
    <w:next w:val="Standard"/>
    <w:qFormat/>
    <w:rsid w:val="008B0078"/>
    <w:pPr>
      <w:pageBreakBefore/>
      <w:pBdr>
        <w:bottom w:val="single" w:sz="4" w:space="1" w:color="auto"/>
      </w:pBdr>
      <w:spacing w:after="240"/>
      <w:outlineLvl w:val="5"/>
    </w:pPr>
    <w:rPr>
      <w:b/>
      <w:sz w:val="32"/>
    </w:rPr>
  </w:style>
  <w:style w:type="paragraph" w:styleId="Verzeichnis1">
    <w:name w:val="toc 1"/>
    <w:basedOn w:val="Standard"/>
    <w:next w:val="Standard"/>
    <w:uiPriority w:val="39"/>
    <w:rsid w:val="00AF1EC7"/>
    <w:pPr>
      <w:tabs>
        <w:tab w:val="right" w:pos="9061"/>
      </w:tabs>
      <w:spacing w:before="120" w:after="60"/>
      <w:outlineLvl w:val="0"/>
    </w:pPr>
    <w:rPr>
      <w:b/>
    </w:rPr>
  </w:style>
  <w:style w:type="paragraph" w:styleId="Verzeichnis2">
    <w:name w:val="toc 2"/>
    <w:basedOn w:val="Standard"/>
    <w:next w:val="Standard"/>
    <w:uiPriority w:val="39"/>
    <w:rsid w:val="00AF1EC7"/>
    <w:pPr>
      <w:tabs>
        <w:tab w:val="right" w:pos="9061"/>
      </w:tabs>
      <w:spacing w:before="60"/>
      <w:ind w:left="284"/>
      <w:outlineLvl w:val="1"/>
    </w:pPr>
    <w:rPr>
      <w:b/>
    </w:rPr>
  </w:style>
  <w:style w:type="paragraph" w:styleId="Verzeichnis3">
    <w:name w:val="toc 3"/>
    <w:basedOn w:val="Standard"/>
    <w:next w:val="Standard"/>
    <w:uiPriority w:val="39"/>
    <w:rsid w:val="003974B7"/>
    <w:pPr>
      <w:tabs>
        <w:tab w:val="right" w:pos="9061"/>
      </w:tabs>
      <w:spacing w:before="60"/>
      <w:ind w:left="284"/>
      <w:outlineLvl w:val="2"/>
    </w:pPr>
    <w:rPr>
      <w:b/>
    </w:rPr>
  </w:style>
  <w:style w:type="character" w:styleId="Hyperlink">
    <w:name w:val="Hyperlink"/>
    <w:basedOn w:val="Absatz-Standardschriftart"/>
    <w:uiPriority w:val="99"/>
    <w:unhideWhenUsed/>
    <w:rsid w:val="00236843"/>
    <w:rPr>
      <w:color w:val="0000FF" w:themeColor="hyperlink"/>
      <w:u w:val="single"/>
      <w:lang w:val="de-CH"/>
    </w:rPr>
  </w:style>
  <w:style w:type="paragraph" w:styleId="Verzeichnis6">
    <w:name w:val="toc 6"/>
    <w:basedOn w:val="Standard"/>
    <w:next w:val="Standard"/>
    <w:uiPriority w:val="39"/>
    <w:rsid w:val="00FB15C0"/>
    <w:pPr>
      <w:pBdr>
        <w:bottom w:val="single" w:sz="4" w:space="1" w:color="auto"/>
      </w:pBdr>
      <w:tabs>
        <w:tab w:val="right" w:pos="9061"/>
      </w:tabs>
      <w:spacing w:before="240" w:after="120"/>
      <w:outlineLvl w:val="5"/>
    </w:pPr>
    <w:rPr>
      <w:rFonts w:ascii="Arial Black" w:hAnsi="Arial Black"/>
    </w:rPr>
  </w:style>
  <w:style w:type="paragraph" w:styleId="Verzeichnis4">
    <w:name w:val="toc 4"/>
    <w:basedOn w:val="Standard"/>
    <w:next w:val="Standard"/>
    <w:uiPriority w:val="39"/>
    <w:rsid w:val="00DA5816"/>
    <w:pPr>
      <w:tabs>
        <w:tab w:val="right" w:pos="9061"/>
      </w:tabs>
      <w:spacing w:before="60"/>
      <w:ind w:left="284"/>
      <w:outlineLvl w:val="3"/>
    </w:pPr>
    <w:rPr>
      <w:b/>
    </w:rPr>
  </w:style>
  <w:style w:type="paragraph" w:styleId="Sprechblasentext">
    <w:name w:val="Balloon Text"/>
    <w:basedOn w:val="Standard"/>
    <w:link w:val="SprechblasentextZchn"/>
    <w:rsid w:val="00845F2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45F20"/>
    <w:rPr>
      <w:rFonts w:ascii="Tahoma" w:hAnsi="Tahoma" w:cs="Tahoma"/>
      <w:kern w:val="10"/>
      <w:sz w:val="16"/>
      <w:szCs w:val="16"/>
      <w:lang w:val="de-CH" w:eastAsia="en-US"/>
    </w:rPr>
  </w:style>
  <w:style w:type="table" w:styleId="Tabellenraster">
    <w:name w:val="Table Grid"/>
    <w:basedOn w:val="NormaleTabelle"/>
    <w:rsid w:val="00C31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5">
    <w:name w:val="toc 5"/>
    <w:basedOn w:val="Standard"/>
    <w:next w:val="Standard"/>
    <w:uiPriority w:val="39"/>
    <w:rsid w:val="00FB15C0"/>
    <w:pPr>
      <w:tabs>
        <w:tab w:val="left" w:pos="9061"/>
      </w:tabs>
      <w:spacing w:before="60"/>
      <w:ind w:left="284"/>
      <w:outlineLvl w:val="4"/>
    </w:pPr>
    <w:rPr>
      <w:b/>
    </w:rPr>
  </w:style>
  <w:style w:type="paragraph" w:styleId="Verzeichnis7">
    <w:name w:val="toc 7"/>
    <w:basedOn w:val="Standard"/>
    <w:next w:val="Standard"/>
    <w:autoRedefine/>
    <w:uiPriority w:val="39"/>
    <w:rsid w:val="0099421F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rsid w:val="0099421F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rsid w:val="0099421F"/>
    <w:pPr>
      <w:spacing w:after="100"/>
      <w:ind w:left="1760"/>
    </w:pPr>
  </w:style>
  <w:style w:type="paragraph" w:customStyle="1" w:styleId="Appendix">
    <w:name w:val="Appendix"/>
    <w:basedOn w:val="berschrift1oNr"/>
    <w:next w:val="Standard"/>
    <w:uiPriority w:val="1"/>
    <w:rsid w:val="00086EFC"/>
    <w:pPr>
      <w:keepNext/>
      <w:keepLines/>
      <w:outlineLvl w:val="0"/>
    </w:pPr>
  </w:style>
  <w:style w:type="paragraph" w:customStyle="1" w:styleId="Balkenberschrift">
    <w:name w:val="Balkenüberschrift"/>
    <w:basedOn w:val="Standard"/>
    <w:next w:val="Standard"/>
    <w:uiPriority w:val="4"/>
    <w:qFormat/>
    <w:rsid w:val="00086EFC"/>
    <w:pPr>
      <w:keepNext/>
      <w:keepLines/>
      <w:spacing w:after="240"/>
    </w:pPr>
    <w:rPr>
      <w:rFonts w:ascii="Times New Roman" w:hAnsi="Times New Roman"/>
      <w:i/>
      <w:color w:val="808080" w:themeColor="background1" w:themeShade="80"/>
      <w:sz w:val="72"/>
    </w:rPr>
  </w:style>
  <w:style w:type="paragraph" w:styleId="Funotentext">
    <w:name w:val="footnote text"/>
    <w:basedOn w:val="Standard"/>
    <w:link w:val="FunotentextZchn"/>
    <w:rsid w:val="00860C3F"/>
    <w:rPr>
      <w:sz w:val="12"/>
    </w:rPr>
  </w:style>
  <w:style w:type="character" w:customStyle="1" w:styleId="FunotentextZchn">
    <w:name w:val="Fußnotentext Zchn"/>
    <w:basedOn w:val="Absatz-Standardschriftart"/>
    <w:link w:val="Funotentext"/>
    <w:rsid w:val="00860C3F"/>
    <w:rPr>
      <w:rFonts w:ascii="Arial" w:hAnsi="Arial"/>
      <w:kern w:val="10"/>
      <w:sz w:val="12"/>
      <w:lang w:val="de-CH" w:eastAsia="en-US"/>
    </w:rPr>
  </w:style>
  <w:style w:type="character" w:styleId="Funotenzeichen">
    <w:name w:val="footnote reference"/>
    <w:basedOn w:val="Absatz-Standardschriftart"/>
    <w:uiPriority w:val="99"/>
    <w:unhideWhenUsed/>
    <w:rsid w:val="006A7867"/>
    <w:rPr>
      <w:vertAlign w:val="superscript"/>
      <w:lang w:val="de-CH"/>
    </w:rPr>
  </w:style>
  <w:style w:type="paragraph" w:customStyle="1" w:styleId="Fu-Endnotenberschrift1">
    <w:name w:val="Fuß/-Endnotenüberschrift1"/>
    <w:basedOn w:val="Standard"/>
    <w:next w:val="Standard"/>
    <w:link w:val="Fu-EndnotenberschriftZchn"/>
    <w:rsid w:val="00653E46"/>
    <w:rPr>
      <w:sz w:val="12"/>
      <w:vertAlign w:val="superscript"/>
    </w:rPr>
  </w:style>
  <w:style w:type="character" w:customStyle="1" w:styleId="Fu-EndnotenberschriftZchn">
    <w:name w:val="Fuß/-Endnotenüberschrift Zchn"/>
    <w:basedOn w:val="Absatz-Standardschriftart"/>
    <w:link w:val="Fu-Endnotenberschrift1"/>
    <w:rsid w:val="00653E46"/>
    <w:rPr>
      <w:sz w:val="12"/>
      <w:vertAlign w:val="superscript"/>
      <w:lang w:val="de-CH"/>
    </w:rPr>
  </w:style>
  <w:style w:type="paragraph" w:customStyle="1" w:styleId="Metadaten">
    <w:name w:val="Metadaten"/>
    <w:basedOn w:val="Standard"/>
    <w:next w:val="Standard"/>
    <w:rsid w:val="00623549"/>
    <w:rPr>
      <w:rFonts w:cs="Arial"/>
    </w:rPr>
  </w:style>
  <w:style w:type="paragraph" w:customStyle="1" w:styleId="Vorstossnummer">
    <w:name w:val="Vorstossnummer"/>
    <w:basedOn w:val="Standard"/>
    <w:next w:val="Standard"/>
    <w:link w:val="VorstossnummerZchn"/>
    <w:rsid w:val="002A147F"/>
    <w:pPr>
      <w:jc w:val="right"/>
    </w:pPr>
    <w:rPr>
      <w:rFonts w:ascii="Arial Black" w:hAnsi="Arial Black"/>
      <w:caps/>
      <w:sz w:val="24"/>
      <w:szCs w:val="24"/>
    </w:rPr>
  </w:style>
  <w:style w:type="character" w:customStyle="1" w:styleId="VorstossnummerZchn">
    <w:name w:val="Vorstossnummer Zchn"/>
    <w:basedOn w:val="Absatz-Standardschriftart"/>
    <w:link w:val="Vorstossnummer"/>
    <w:rsid w:val="002A147F"/>
    <w:rPr>
      <w:rFonts w:ascii="Arial Black" w:hAnsi="Arial Black"/>
      <w:caps/>
      <w:kern w:val="10"/>
      <w:sz w:val="24"/>
      <w:szCs w:val="24"/>
      <w:lang w:val="de-CH"/>
    </w:rPr>
  </w:style>
  <w:style w:type="paragraph" w:styleId="Listenabsatz">
    <w:name w:val="List Paragraph"/>
    <w:basedOn w:val="Standard"/>
    <w:uiPriority w:val="34"/>
    <w:qFormat/>
    <w:rsid w:val="00875108"/>
    <w:pPr>
      <w:ind w:left="720"/>
      <w:contextualSpacing/>
    </w:pPr>
    <w:rPr>
      <w:szCs w:val="24"/>
      <w:lang w:eastAsia="en-US"/>
    </w:rPr>
  </w:style>
  <w:style w:type="paragraph" w:customStyle="1" w:styleId="Minimal">
    <w:name w:val="Minimal"/>
    <w:basedOn w:val="Standard"/>
    <w:next w:val="Standard"/>
    <w:rsid w:val="006350A1"/>
    <w:rPr>
      <w:color w:val="FFFFFF" w:themeColor="background1"/>
      <w:sz w:val="2"/>
    </w:rPr>
  </w:style>
  <w:style w:type="paragraph" w:customStyle="1" w:styleId="Haupttitel">
    <w:name w:val="Haupttitel"/>
    <w:basedOn w:val="Standard"/>
    <w:next w:val="Standard"/>
    <w:rsid w:val="00782C6A"/>
    <w:rPr>
      <w:rFonts w:ascii="Arial Black" w:hAnsi="Arial Black"/>
      <w:color w:val="000000" w:themeColor="text1"/>
      <w:sz w:val="26"/>
    </w:rPr>
  </w:style>
  <w:style w:type="paragraph" w:customStyle="1" w:styleId="Zwischentitel">
    <w:name w:val="Zwischentitel"/>
    <w:basedOn w:val="Standard"/>
    <w:next w:val="Standard"/>
    <w:rsid w:val="00782C6A"/>
    <w:rPr>
      <w:b/>
    </w:rPr>
  </w:style>
  <w:style w:type="paragraph" w:customStyle="1" w:styleId="Fusszeile">
    <w:name w:val="Fusszeile"/>
    <w:basedOn w:val="Standard"/>
    <w:rsid w:val="003A1AC5"/>
    <w:pPr>
      <w:tabs>
        <w:tab w:val="center" w:pos="4321"/>
        <w:tab w:val="right" w:pos="8641"/>
      </w:tabs>
    </w:pPr>
    <w:rPr>
      <w:sz w:val="16"/>
    </w:rPr>
  </w:style>
  <w:style w:type="paragraph" w:customStyle="1" w:styleId="Fusszeile-Seite">
    <w:name w:val="Fusszeile-Seite"/>
    <w:basedOn w:val="Standard"/>
    <w:rsid w:val="00C60765"/>
    <w:pPr>
      <w:jc w:val="right"/>
    </w:pPr>
    <w:rPr>
      <w:sz w:val="16"/>
    </w:rPr>
  </w:style>
  <w:style w:type="paragraph" w:customStyle="1" w:styleId="ListLevelsWithNumbers">
    <w:name w:val="ListLevelsWithNumbers"/>
    <w:basedOn w:val="Standard"/>
    <w:qFormat/>
    <w:rsid w:val="00A44E0E"/>
    <w:pPr>
      <w:numPr>
        <w:numId w:val="34"/>
      </w:numPr>
    </w:pPr>
  </w:style>
  <w:style w:type="paragraph" w:customStyle="1" w:styleId="ListWithNumbers">
    <w:name w:val="ListWithNumbers"/>
    <w:basedOn w:val="Standard"/>
    <w:qFormat/>
    <w:rsid w:val="00A44E0E"/>
    <w:pPr>
      <w:numPr>
        <w:numId w:val="35"/>
      </w:numPr>
      <w:tabs>
        <w:tab w:val="left" w:pos="425"/>
      </w:tabs>
    </w:pPr>
  </w:style>
  <w:style w:type="character" w:styleId="Platzhaltertext">
    <w:name w:val="Placeholder Text"/>
    <w:basedOn w:val="Absatz-Standardschriftart"/>
    <w:uiPriority w:val="99"/>
    <w:semiHidden/>
    <w:rsid w:val="0092324A"/>
    <w:rPr>
      <w:color w:val="808080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BetrieblicheBildung.dbw@lu.ch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0380536\AppData\Local\Temp\officeatwork\temp0001\Templates\2055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742830DA0D446EBA772D7CBFF42D1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D29CBB-A783-4128-89C4-A1A30386944E}"/>
      </w:docPartPr>
      <w:docPartBody>
        <w:p w:rsidR="009F2D71" w:rsidRDefault="009F2D71">
          <w:pPr>
            <w:pStyle w:val="E742830DA0D446EBA772D7CBFF42D18C"/>
          </w:pPr>
          <w:r>
            <w:t xml:space="preserve"> </w:t>
          </w:r>
        </w:p>
      </w:docPartBody>
    </w:docPart>
    <w:docPart>
      <w:docPartPr>
        <w:name w:val="0076651A7B2C4D2FB015D3D6E9FB00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D64FBB-0489-402D-8DA3-A67A9685F8E3}"/>
      </w:docPartPr>
      <w:docPartBody>
        <w:p w:rsidR="00102031" w:rsidRDefault="001E3333" w:rsidP="001E3333">
          <w:pPr>
            <w:pStyle w:val="0076651A7B2C4D2FB015D3D6E9FB0064"/>
          </w:pPr>
          <w:r>
            <w:rPr>
              <w:rStyle w:val="Platzhaltertext"/>
            </w:rPr>
            <w:t>Name Lernende/r</w:t>
          </w:r>
        </w:p>
      </w:docPartBody>
    </w:docPart>
    <w:docPart>
      <w:docPartPr>
        <w:name w:val="990761B2DA9441A892733118B1B6BC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0FC291-2117-4617-A73B-D72A52F6AE28}"/>
      </w:docPartPr>
      <w:docPartBody>
        <w:p w:rsidR="00102031" w:rsidRDefault="001E3333" w:rsidP="001E3333">
          <w:pPr>
            <w:pStyle w:val="990761B2DA9441A892733118B1B6BCA7"/>
          </w:pPr>
          <w:r>
            <w:rPr>
              <w:rStyle w:val="Platzhaltertext"/>
            </w:rPr>
            <w:t>Vorname Lernende/r</w:t>
          </w:r>
        </w:p>
      </w:docPartBody>
    </w:docPart>
    <w:docPart>
      <w:docPartPr>
        <w:name w:val="36AD6E47F75040ACA6CCF1C98D0879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42A850-9294-4632-AB4E-92107DCF0FDD}"/>
      </w:docPartPr>
      <w:docPartBody>
        <w:p w:rsidR="00102031" w:rsidRDefault="001E3333" w:rsidP="001E3333">
          <w:pPr>
            <w:pStyle w:val="36AD6E47F75040ACA6CCF1C98D0879A1"/>
          </w:pPr>
          <w:r>
            <w:rPr>
              <w:rStyle w:val="Platzhaltertext"/>
            </w:rPr>
            <w:t>Name Lehrbetrieb</w:t>
          </w:r>
        </w:p>
      </w:docPartBody>
    </w:docPart>
    <w:docPart>
      <w:docPartPr>
        <w:name w:val="F7264A41EFB24842A951D474CB032E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18065F-32A5-4216-83E1-8A3DB78ABF98}"/>
      </w:docPartPr>
      <w:docPartBody>
        <w:p w:rsidR="00102031" w:rsidRDefault="001E3333" w:rsidP="001E3333">
          <w:pPr>
            <w:pStyle w:val="F7264A41EFB24842A951D474CB032EBF"/>
          </w:pPr>
          <w:r>
            <w:rPr>
              <w:rStyle w:val="Platzhaltertext"/>
            </w:rPr>
            <w:t>Tel. Lehrbetrieb</w:t>
          </w:r>
        </w:p>
      </w:docPartBody>
    </w:docPart>
    <w:docPart>
      <w:docPartPr>
        <w:name w:val="97D88C7AB6904911AE6C68E6BE0868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87659E-4E17-4737-B1ED-59857C553731}"/>
      </w:docPartPr>
      <w:docPartBody>
        <w:p w:rsidR="00102031" w:rsidRDefault="001E3333" w:rsidP="001E3333">
          <w:pPr>
            <w:pStyle w:val="97D88C7AB6904911AE6C68E6BE08688C"/>
          </w:pPr>
          <w:r>
            <w:rPr>
              <w:rStyle w:val="Platzhaltertext"/>
            </w:rPr>
            <w:t>Name Fachvorgesetzter</w:t>
          </w:r>
        </w:p>
      </w:docPartBody>
    </w:docPart>
    <w:docPart>
      <w:docPartPr>
        <w:name w:val="CB27643156CF48A4811030A8E97821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8E1D43-9A04-44C9-8572-CE81E90CEE39}"/>
      </w:docPartPr>
      <w:docPartBody>
        <w:p w:rsidR="00102031" w:rsidRDefault="001E3333" w:rsidP="001E3333">
          <w:pPr>
            <w:pStyle w:val="CB27643156CF48A4811030A8E978212D"/>
          </w:pPr>
          <w:r>
            <w:rPr>
              <w:rStyle w:val="Platzhaltertext"/>
            </w:rPr>
            <w:t>Email Fachvorgesetzter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D71"/>
    <w:rsid w:val="00102031"/>
    <w:rsid w:val="001E3333"/>
    <w:rsid w:val="00752261"/>
    <w:rsid w:val="008F1124"/>
    <w:rsid w:val="009F2D71"/>
    <w:rsid w:val="00AA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742830DA0D446EBA772D7CBFF42D18C">
    <w:name w:val="E742830DA0D446EBA772D7CBFF42D18C"/>
  </w:style>
  <w:style w:type="character" w:styleId="Platzhaltertext">
    <w:name w:val="Placeholder Text"/>
    <w:basedOn w:val="Absatz-Standardschriftart"/>
    <w:uiPriority w:val="99"/>
    <w:semiHidden/>
    <w:rsid w:val="001E3333"/>
    <w:rPr>
      <w:color w:val="808080"/>
      <w:lang w:val="de-CH"/>
    </w:rPr>
  </w:style>
  <w:style w:type="paragraph" w:customStyle="1" w:styleId="9A86ACC03F9D4C808BB4A8E3476F7D30">
    <w:name w:val="9A86ACC03F9D4C808BB4A8E3476F7D30"/>
    <w:rsid w:val="009F2D71"/>
  </w:style>
  <w:style w:type="paragraph" w:customStyle="1" w:styleId="26BA0185E39949738D86A1CB954CCE1A">
    <w:name w:val="26BA0185E39949738D86A1CB954CCE1A"/>
    <w:rsid w:val="009F2D71"/>
  </w:style>
  <w:style w:type="paragraph" w:customStyle="1" w:styleId="2576B365063C4DE68F46863189140A86">
    <w:name w:val="2576B365063C4DE68F46863189140A86"/>
    <w:rsid w:val="009F2D71"/>
  </w:style>
  <w:style w:type="paragraph" w:customStyle="1" w:styleId="123D0B13B35440A9AD24C05402F921A6">
    <w:name w:val="123D0B13B35440A9AD24C05402F921A6"/>
    <w:rsid w:val="009F2D71"/>
  </w:style>
  <w:style w:type="paragraph" w:customStyle="1" w:styleId="6BC9B776EF2C4AC793E4ECD57C0379DD">
    <w:name w:val="6BC9B776EF2C4AC793E4ECD57C0379DD"/>
    <w:rsid w:val="009F2D71"/>
  </w:style>
  <w:style w:type="paragraph" w:customStyle="1" w:styleId="35FD1A3CD7674DC5BCC03652EB3A7077">
    <w:name w:val="35FD1A3CD7674DC5BCC03652EB3A7077"/>
    <w:rsid w:val="009F2D71"/>
  </w:style>
  <w:style w:type="paragraph" w:customStyle="1" w:styleId="90C4DE9441664DFBAF8CFAF0C7E6EF3D">
    <w:name w:val="90C4DE9441664DFBAF8CFAF0C7E6EF3D"/>
    <w:rsid w:val="009F2D71"/>
  </w:style>
  <w:style w:type="paragraph" w:customStyle="1" w:styleId="8FEC76547A0D4143B0C60B3DAE981F3D">
    <w:name w:val="8FEC76547A0D4143B0C60B3DAE981F3D"/>
    <w:rsid w:val="009F2D71"/>
  </w:style>
  <w:style w:type="paragraph" w:customStyle="1" w:styleId="F5973582385B48D89FDB3FC70B9E2D12">
    <w:name w:val="F5973582385B48D89FDB3FC70B9E2D12"/>
    <w:rsid w:val="00752261"/>
  </w:style>
  <w:style w:type="paragraph" w:customStyle="1" w:styleId="B2D1BC6CB5354D90A44AB815F7FC7145">
    <w:name w:val="B2D1BC6CB5354D90A44AB815F7FC7145"/>
    <w:rsid w:val="00752261"/>
  </w:style>
  <w:style w:type="paragraph" w:customStyle="1" w:styleId="3158B203D00B46DB88297C343E2071EA">
    <w:name w:val="3158B203D00B46DB88297C343E2071EA"/>
    <w:rsid w:val="00752261"/>
  </w:style>
  <w:style w:type="paragraph" w:customStyle="1" w:styleId="D3444574FA024C02A338045611527484">
    <w:name w:val="D3444574FA024C02A338045611527484"/>
    <w:rsid w:val="00752261"/>
  </w:style>
  <w:style w:type="paragraph" w:customStyle="1" w:styleId="5A160A22480E4D42BCF5F3E71E0A3153">
    <w:name w:val="5A160A22480E4D42BCF5F3E71E0A3153"/>
    <w:rsid w:val="00752261"/>
  </w:style>
  <w:style w:type="paragraph" w:customStyle="1" w:styleId="ABC499AF993C4C63BC41AC6ED80126C6">
    <w:name w:val="ABC499AF993C4C63BC41AC6ED80126C6"/>
    <w:rsid w:val="00752261"/>
  </w:style>
  <w:style w:type="paragraph" w:customStyle="1" w:styleId="F04FD483143D4754BE1A5C25E59128D8">
    <w:name w:val="F04FD483143D4754BE1A5C25E59128D8"/>
    <w:rsid w:val="00752261"/>
  </w:style>
  <w:style w:type="paragraph" w:customStyle="1" w:styleId="C67B677A6ED04CC4AFCF60AF0D131201">
    <w:name w:val="C67B677A6ED04CC4AFCF60AF0D131201"/>
    <w:rsid w:val="008F1124"/>
  </w:style>
  <w:style w:type="paragraph" w:customStyle="1" w:styleId="8BBAF5FB88D94808A061D72DDEC52EC6">
    <w:name w:val="8BBAF5FB88D94808A061D72DDEC52EC6"/>
    <w:rsid w:val="008F1124"/>
  </w:style>
  <w:style w:type="paragraph" w:customStyle="1" w:styleId="44BEB420C9554CC7AF4C2549517C4DE2">
    <w:name w:val="44BEB420C9554CC7AF4C2549517C4DE2"/>
    <w:rsid w:val="008F1124"/>
  </w:style>
  <w:style w:type="paragraph" w:customStyle="1" w:styleId="F8E4FA130EEF45D4B1AD068C57BDE3FD">
    <w:name w:val="F8E4FA130EEF45D4B1AD068C57BDE3FD"/>
    <w:rsid w:val="008F1124"/>
  </w:style>
  <w:style w:type="paragraph" w:customStyle="1" w:styleId="67A8DC1396F54FCBB304425CBC658C5F">
    <w:name w:val="67A8DC1396F54FCBB304425CBC658C5F"/>
    <w:rsid w:val="008F1124"/>
  </w:style>
  <w:style w:type="paragraph" w:customStyle="1" w:styleId="04D4728AF80C46CABACE6A27F721C412">
    <w:name w:val="04D4728AF80C46CABACE6A27F721C412"/>
    <w:rsid w:val="008F1124"/>
  </w:style>
  <w:style w:type="paragraph" w:customStyle="1" w:styleId="C7D6359C4F354D04B880BB2063EE7D24">
    <w:name w:val="C7D6359C4F354D04B880BB2063EE7D24"/>
    <w:rsid w:val="008F1124"/>
  </w:style>
  <w:style w:type="paragraph" w:customStyle="1" w:styleId="0076651A7B2C4D2FB015D3D6E9FB0064">
    <w:name w:val="0076651A7B2C4D2FB015D3D6E9FB0064"/>
    <w:rsid w:val="001E3333"/>
  </w:style>
  <w:style w:type="paragraph" w:customStyle="1" w:styleId="990761B2DA9441A892733118B1B6BCA7">
    <w:name w:val="990761B2DA9441A892733118B1B6BCA7"/>
    <w:rsid w:val="001E3333"/>
  </w:style>
  <w:style w:type="paragraph" w:customStyle="1" w:styleId="36AD6E47F75040ACA6CCF1C98D0879A1">
    <w:name w:val="36AD6E47F75040ACA6CCF1C98D0879A1"/>
    <w:rsid w:val="001E3333"/>
  </w:style>
  <w:style w:type="paragraph" w:customStyle="1" w:styleId="F7264A41EFB24842A951D474CB032EBF">
    <w:name w:val="F7264A41EFB24842A951D474CB032EBF"/>
    <w:rsid w:val="001E3333"/>
  </w:style>
  <w:style w:type="paragraph" w:customStyle="1" w:styleId="97D88C7AB6904911AE6C68E6BE08688C">
    <w:name w:val="97D88C7AB6904911AE6C68E6BE08688C"/>
    <w:rsid w:val="001E3333"/>
  </w:style>
  <w:style w:type="paragraph" w:customStyle="1" w:styleId="CB27643156CF48A4811030A8E978212D">
    <w:name w:val="CB27643156CF48A4811030A8E978212D"/>
    <w:rsid w:val="001E33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officeatwork xmlns="http://schemas.officeatwork.com/Document">eNp7v3u/jUt+cmlual6JnU1wfk5pSWZ+nmeKnY0+MscnMS+9NDE91c7IwNTURh/OtQnLTC0HqoVScJMAxiof0g==</officeatwork>
</file>

<file path=customXml/item2.xml><?xml version="1.0" encoding="utf-8"?>
<officeatwork xmlns="http://schemas.officeatwork.com/Media"/>
</file>

<file path=customXml/item3.xml><?xml version="1.0" encoding="utf-8"?>
<officeatwork xmlns="http://schemas.officeatwork.com/Formulas">eNqVkU1OwzAQhfecIjISTqSopsCqJJZoK1a0jWBTqepicKbEamwHj8PP2VhwJK5QApSWHV2O5n3z3tN8vL1n186btgaS2ail4Mzc1AX4EM0LCFXOhKWBW620QgjPzq+7eeYfwGqCoJ3ts2gKBqkBhTmrQmgGQpCq0AD19sGeckb8WExuOgsW3eFji1bhtDX36HN2yuQ2j1wshrVT65ifHL+ML494Gk2AAvrCuwZ9eI35fgye8quy9Eg07PMk/Wb+CZwdCpwfClzwJFkuM7Htlo2cLXUn+qw5s7eoUD/hGALEX7rdOhN/viJ/b5DcAPWunOo=</officeatwork>
</file>

<file path=customXml/item4.xml><?xml version="1.0" encoding="utf-8"?>
<officeatwork xmlns="http://schemas.officeatwork.com/CustomXMLPart">
  <Organisation1>Dienststelle Berufs- und Weiterbildung
Betriebliche Bildung</Organisation1>
</officeatwork>
</file>

<file path=customXml/item5.xml><?xml version="1.0" encoding="utf-8"?>
<officeatwork xmlns="http://schemas.officeatwork.com/MasterProperties">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</officeatwork>
</file>

<file path=customXml/itemProps1.xml><?xml version="1.0" encoding="utf-8"?>
<ds:datastoreItem xmlns:ds="http://schemas.openxmlformats.org/officeDocument/2006/customXml" ds:itemID="{C90E773C-D955-4175-BB6B-FEEBCCEA1F07}">
  <ds:schemaRefs>
    <ds:schemaRef ds:uri="http://schemas.officeatwork.com/Document"/>
  </ds:schemaRefs>
</ds:datastoreItem>
</file>

<file path=customXml/itemProps2.xml><?xml version="1.0" encoding="utf-8"?>
<ds:datastoreItem xmlns:ds="http://schemas.openxmlformats.org/officeDocument/2006/customXml" ds:itemID="{0BB302DD-BCC8-4F4F-9950-0C98E8BFDC8B}">
  <ds:schemaRefs>
    <ds:schemaRef ds:uri="http://schemas.officeatwork.com/Media"/>
  </ds:schemaRefs>
</ds:datastoreItem>
</file>

<file path=customXml/itemProps3.xml><?xml version="1.0" encoding="utf-8"?>
<ds:datastoreItem xmlns:ds="http://schemas.openxmlformats.org/officeDocument/2006/customXml" ds:itemID="{A393CE47-6D34-4868-9C70-02D8CFA0A437}">
  <ds:schemaRefs>
    <ds:schemaRef ds:uri="http://schemas.officeatwork.com/Formulas"/>
  </ds:schemaRefs>
</ds:datastoreItem>
</file>

<file path=customXml/itemProps4.xml><?xml version="1.0" encoding="utf-8"?>
<ds:datastoreItem xmlns:ds="http://schemas.openxmlformats.org/officeDocument/2006/customXml" ds:itemID="{77B64A57-574E-4B82-813E-6EE8CE131B6B}">
  <ds:schemaRefs>
    <ds:schemaRef ds:uri="http://schemas.officeatwork.com/CustomXMLPart"/>
  </ds:schemaRefs>
</ds:datastoreItem>
</file>

<file path=customXml/itemProps5.xml><?xml version="1.0" encoding="utf-8"?>
<ds:datastoreItem xmlns:ds="http://schemas.openxmlformats.org/officeDocument/2006/customXml" ds:itemID="{1CA28175-0D3C-4A90-B716-C4087D0B4187}">
  <ds:schemaRefs>
    <ds:schemaRef ds:uri="http://schemas.officeatwork.com/Master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2055.dot</Template>
  <TotalTime>0</TotalTime>
  <Pages>1</Pages>
  <Words>131</Words>
  <Characters>829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Organisation</vt:lpstr>
      <vt:lpstr>Organisation</vt:lpstr>
    </vt:vector>
  </TitlesOfParts>
  <Manager>Sherine Hoti</Manager>
  <Company>Bildungs- und Kulturdepartement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T_-_A4_hoch</dc:title>
  <dc:subject/>
  <dc:creator>Sherine Hoti</dc:creator>
  <cp:keywords/>
  <dc:description/>
  <cp:lastModifiedBy>Baumann Annina</cp:lastModifiedBy>
  <cp:revision>12</cp:revision>
  <dcterms:created xsi:type="dcterms:W3CDTF">2019-08-26T09:54:00Z</dcterms:created>
  <dcterms:modified xsi:type="dcterms:W3CDTF">2023-10-04T05:23:00Z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.Name">
    <vt:lpwstr>Sherine Hoti</vt:lpwstr>
  </property>
  <property fmtid="{D5CDD505-2E9C-101B-9397-08002B2CF9AE}" pid="3" name="CMIdata.Dok_Titel">
    <vt:lpwstr/>
  </property>
  <property fmtid="{D5CDD505-2E9C-101B-9397-08002B2CF9AE}" pid="4" name="CMIdata.G_Laufnummer">
    <vt:lpwstr/>
  </property>
  <property fmtid="{D5CDD505-2E9C-101B-9397-08002B2CF9AE}" pid="5" name="CMIdata.G_Signatur">
    <vt:lpwstr/>
  </property>
  <property fmtid="{D5CDD505-2E9C-101B-9397-08002B2CF9AE}" pid="6" name="Contactperson.Direct Fax">
    <vt:lpwstr/>
  </property>
  <property fmtid="{D5CDD505-2E9C-101B-9397-08002B2CF9AE}" pid="7" name="Contactperson.Direct Phone">
    <vt:lpwstr/>
  </property>
  <property fmtid="{D5CDD505-2E9C-101B-9397-08002B2CF9AE}" pid="8" name="Contactperson.DirectFax">
    <vt:lpwstr/>
  </property>
  <property fmtid="{D5CDD505-2E9C-101B-9397-08002B2CF9AE}" pid="9" name="Contactperson.DirectPhone">
    <vt:lpwstr>041 228 77 18</vt:lpwstr>
  </property>
  <property fmtid="{D5CDD505-2E9C-101B-9397-08002B2CF9AE}" pid="10" name="Contactperson.Name">
    <vt:lpwstr>Sherine Hoti</vt:lpwstr>
  </property>
  <property fmtid="{D5CDD505-2E9C-101B-9397-08002B2CF9AE}" pid="11" name="Doc.Date">
    <vt:lpwstr>Datum</vt:lpwstr>
  </property>
  <property fmtid="{D5CDD505-2E9C-101B-9397-08002B2CF9AE}" pid="12" name="Doc.of">
    <vt:lpwstr>von</vt:lpwstr>
  </property>
  <property fmtid="{D5CDD505-2E9C-101B-9397-08002B2CF9AE}" pid="13" name="Doc.Page">
    <vt:lpwstr>Seite</vt:lpwstr>
  </property>
  <property fmtid="{D5CDD505-2E9C-101B-9397-08002B2CF9AE}" pid="14" name="Doc.Text">
    <vt:lpwstr>[Text]</vt:lpwstr>
  </property>
  <property fmtid="{D5CDD505-2E9C-101B-9397-08002B2CF9AE}" pid="15" name="Organisation.AddressB1">
    <vt:lpwstr>Dienststelle Berufs- und Weiterbildung</vt:lpwstr>
  </property>
  <property fmtid="{D5CDD505-2E9C-101B-9397-08002B2CF9AE}" pid="16" name="Organisation.AddressB2">
    <vt:lpwstr>Betriebliche Bildung</vt:lpwstr>
  </property>
  <property fmtid="{D5CDD505-2E9C-101B-9397-08002B2CF9AE}" pid="17" name="Organisation.AddressB3">
    <vt:lpwstr/>
  </property>
  <property fmtid="{D5CDD505-2E9C-101B-9397-08002B2CF9AE}" pid="18" name="Organisation.AddressB4">
    <vt:lpwstr/>
  </property>
  <property fmtid="{D5CDD505-2E9C-101B-9397-08002B2CF9AE}" pid="19" name="Organisation.Departement">
    <vt:lpwstr>Bildungs- und Kulturdepartement</vt:lpwstr>
  </property>
  <property fmtid="{D5CDD505-2E9C-101B-9397-08002B2CF9AE}" pid="20" name="Outputprofile.External">
    <vt:lpwstr/>
  </property>
  <property fmtid="{D5CDD505-2E9C-101B-9397-08002B2CF9AE}" pid="21" name="Outputprofile.ExternalSignature">
    <vt:lpwstr/>
  </property>
  <property fmtid="{D5CDD505-2E9C-101B-9397-08002B2CF9AE}" pid="22" name="Outputprofile.Internal">
    <vt:lpwstr/>
  </property>
  <property fmtid="{D5CDD505-2E9C-101B-9397-08002B2CF9AE}" pid="23" name="OutputStatus">
    <vt:lpwstr>OutputStatus</vt:lpwstr>
  </property>
  <property fmtid="{D5CDD505-2E9C-101B-9397-08002B2CF9AE}" pid="24" name="Toolbar.Email">
    <vt:lpwstr>Toolbar.Email</vt:lpwstr>
  </property>
  <property fmtid="{D5CDD505-2E9C-101B-9397-08002B2CF9AE}" pid="25" name="Viacar.PIN">
    <vt:lpwstr> </vt:lpwstr>
  </property>
</Properties>
</file>