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9162AF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A90657" w:rsidRDefault="000B32C0" w:rsidP="00F82B36">
      <w:pPr>
        <w:spacing w:before="120"/>
        <w:rPr>
          <w:rFonts w:ascii="Segoe UI" w:hAnsi="Segoe UI" w:cs="Segoe UI"/>
          <w:b/>
          <w:sz w:val="10"/>
          <w:szCs w:val="10"/>
        </w:rPr>
      </w:pPr>
    </w:p>
    <w:p w:rsidR="00A90657" w:rsidRPr="00A90657" w:rsidRDefault="00A90657" w:rsidP="00A90657">
      <w:pPr>
        <w:spacing w:before="120"/>
        <w:rPr>
          <w:rFonts w:ascii="Segoe UI" w:hAnsi="Segoe UI" w:cs="Segoe UI"/>
          <w:b/>
          <w:sz w:val="24"/>
          <w:szCs w:val="24"/>
        </w:rPr>
      </w:pPr>
      <w:r w:rsidRPr="00A90657">
        <w:rPr>
          <w:rFonts w:ascii="Segoe UI" w:hAnsi="Segoe UI" w:cs="Segoe UI"/>
          <w:b/>
          <w:sz w:val="24"/>
          <w:szCs w:val="24"/>
        </w:rPr>
        <w:t>Polymechaniker EFZ / Polymechanikerin EFZ</w:t>
      </w:r>
    </w:p>
    <w:p w:rsidR="00A90657" w:rsidRPr="00A90657" w:rsidRDefault="00A90657" w:rsidP="00A90657">
      <w:pPr>
        <w:spacing w:after="240"/>
        <w:rPr>
          <w:rFonts w:ascii="Segoe UI" w:hAnsi="Segoe UI" w:cs="Segoe UI"/>
        </w:rPr>
      </w:pPr>
      <w:r w:rsidRPr="00A90657">
        <w:rPr>
          <w:rFonts w:ascii="Segoe UI" w:hAnsi="Segoe UI" w:cs="Segoe UI"/>
        </w:rPr>
        <w:t>Beiblatt für die Teilprüfung</w:t>
      </w:r>
    </w:p>
    <w:tbl>
      <w:tblPr>
        <w:tblStyle w:val="Tabellenraster"/>
        <w:tblW w:w="8647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A90657" w:rsidRPr="009162AF" w:rsidTr="00B00ABC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57" w:rsidRPr="009162AF" w:rsidRDefault="00A90657" w:rsidP="00B00ABC">
            <w:pPr>
              <w:ind w:left="-112"/>
              <w:rPr>
                <w:rFonts w:ascii="Segoe UI" w:hAnsi="Segoe UI" w:cs="Segoe UI"/>
                <w:sz w:val="20"/>
              </w:rPr>
            </w:pPr>
            <w:r w:rsidRPr="009162AF">
              <w:rPr>
                <w:rFonts w:ascii="Segoe UI" w:hAnsi="Segoe UI" w:cs="Segoe UI"/>
                <w:sz w:val="20"/>
              </w:rPr>
              <w:t>Lehrbetrieb</w:t>
            </w:r>
          </w:p>
        </w:tc>
        <w:sdt>
          <w:sdtPr>
            <w:rPr>
              <w:rFonts w:ascii="Segoe UI" w:hAnsi="Segoe UI" w:cs="Segoe UI"/>
              <w:sz w:val="20"/>
            </w:rPr>
            <w:id w:val="-1167632732"/>
            <w:placeholder>
              <w:docPart w:val="E8153139CCFF4E63B2CF408357572E2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90657" w:rsidRPr="009162AF" w:rsidRDefault="00A90657" w:rsidP="00B00ABC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20"/>
                  </w:rPr>
                  <w:t>Name Lehrbetrieb</w:t>
                </w:r>
              </w:p>
            </w:tc>
          </w:sdtContent>
        </w:sdt>
      </w:tr>
      <w:tr w:rsidR="00A90657" w:rsidRPr="009162AF" w:rsidTr="00B00ABC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57" w:rsidRPr="009162AF" w:rsidRDefault="00A90657" w:rsidP="00B00ABC">
            <w:pPr>
              <w:ind w:left="-105"/>
              <w:rPr>
                <w:rFonts w:ascii="Segoe UI" w:hAnsi="Segoe UI" w:cs="Segoe UI"/>
                <w:sz w:val="20"/>
              </w:rPr>
            </w:pPr>
            <w:r w:rsidRPr="009162AF">
              <w:rPr>
                <w:rFonts w:ascii="Segoe UI" w:hAnsi="Segoe UI" w:cs="Segoe UI"/>
                <w:sz w:val="20"/>
              </w:rPr>
              <w:t>Berufsbildner</w:t>
            </w:r>
          </w:p>
        </w:tc>
        <w:sdt>
          <w:sdtPr>
            <w:rPr>
              <w:rFonts w:ascii="Segoe UI" w:hAnsi="Segoe UI" w:cs="Segoe UI"/>
              <w:sz w:val="20"/>
            </w:rPr>
            <w:id w:val="1552575845"/>
            <w:placeholder>
              <w:docPart w:val="5F2442A4991C4020A9CEF6878689A0C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90657" w:rsidRPr="009162AF" w:rsidRDefault="00A90657" w:rsidP="00B00ABC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20"/>
                  </w:rPr>
                  <w:t>Name/Vorname Berufsbildner</w:t>
                </w:r>
              </w:p>
            </w:tc>
          </w:sdtContent>
        </w:sdt>
      </w:tr>
      <w:tr w:rsidR="00A90657" w:rsidRPr="009162AF" w:rsidTr="00B00ABC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57" w:rsidRPr="009162AF" w:rsidRDefault="00A90657" w:rsidP="00B00ABC">
            <w:pPr>
              <w:ind w:left="-105"/>
              <w:rPr>
                <w:rFonts w:ascii="Segoe UI" w:hAnsi="Segoe UI" w:cs="Segoe UI"/>
                <w:sz w:val="20"/>
              </w:rPr>
            </w:pPr>
            <w:r w:rsidRPr="009162AF">
              <w:rPr>
                <w:rFonts w:ascii="Segoe UI" w:hAnsi="Segoe UI" w:cs="Segoe UI"/>
                <w:sz w:val="20"/>
              </w:rPr>
              <w:t>E-Mail Berufsbildner</w:t>
            </w:r>
          </w:p>
        </w:tc>
        <w:sdt>
          <w:sdtPr>
            <w:rPr>
              <w:rFonts w:ascii="Segoe UI" w:hAnsi="Segoe UI" w:cs="Segoe UI"/>
              <w:sz w:val="20"/>
            </w:rPr>
            <w:id w:val="-1207560722"/>
            <w:placeholder>
              <w:docPart w:val="8B3F0239CD9B4DB4B134B47FC6ACCCE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90657" w:rsidRPr="009162AF" w:rsidRDefault="00A90657" w:rsidP="00B00ABC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20"/>
                  </w:rPr>
                  <w:t>E-Mail Adresse / Telefonnummer Berufsbildner</w:t>
                </w:r>
              </w:p>
            </w:tc>
          </w:sdtContent>
        </w:sdt>
      </w:tr>
    </w:tbl>
    <w:p w:rsidR="00A90657" w:rsidRPr="009162AF" w:rsidRDefault="00A90657" w:rsidP="00A90657">
      <w:pPr>
        <w:rPr>
          <w:rFonts w:ascii="Segoe UI" w:hAnsi="Segoe UI" w:cs="Segoe UI"/>
          <w:sz w:val="20"/>
          <w:szCs w:val="20"/>
        </w:rPr>
      </w:pPr>
      <w:r w:rsidRPr="009162AF">
        <w:rPr>
          <w:rFonts w:ascii="Segoe UI" w:hAnsi="Segoe UI" w:cs="Segoe UI"/>
          <w:sz w:val="20"/>
          <w:szCs w:val="20"/>
        </w:rPr>
        <w:t>Und Telefonnummer</w:t>
      </w:r>
    </w:p>
    <w:p w:rsidR="00A90657" w:rsidRPr="009162AF" w:rsidRDefault="00A90657" w:rsidP="00A90657">
      <w:pPr>
        <w:rPr>
          <w:rFonts w:ascii="Segoe UI" w:hAnsi="Segoe UI" w:cs="Segoe UI"/>
          <w:sz w:val="14"/>
          <w:szCs w:val="14"/>
        </w:rPr>
      </w:pPr>
    </w:p>
    <w:p w:rsidR="00A90657" w:rsidRPr="009162AF" w:rsidRDefault="00A90657" w:rsidP="00A90657">
      <w:pPr>
        <w:pStyle w:val="Listenabsatz"/>
        <w:numPr>
          <w:ilvl w:val="0"/>
          <w:numId w:val="36"/>
        </w:numPr>
        <w:ind w:left="142" w:hanging="142"/>
        <w:rPr>
          <w:rFonts w:ascii="Segoe UI" w:hAnsi="Segoe UI" w:cs="Segoe UI"/>
          <w:sz w:val="20"/>
        </w:rPr>
      </w:pPr>
      <w:r w:rsidRPr="009162AF">
        <w:rPr>
          <w:rStyle w:val="Fett"/>
          <w:rFonts w:ascii="Segoe UI" w:hAnsi="Segoe UI" w:cs="Segoe UI"/>
          <w:b w:val="0"/>
          <w:sz w:val="16"/>
          <w:szCs w:val="16"/>
        </w:rPr>
        <w:t xml:space="preserve">Bitte Name ergänzen und zutreffende Module ankreuzen Wichtig: </w:t>
      </w:r>
      <w:r w:rsidRPr="009162AF">
        <w:rPr>
          <w:rFonts w:ascii="Segoe UI" w:hAnsi="Segoe UI" w:cs="Segoe UI"/>
          <w:sz w:val="16"/>
          <w:szCs w:val="20"/>
        </w:rPr>
        <w:t>Nur ÜK befreite Betriebe dürfen die Prüfung im eigenen Betrieb durchführen.</w:t>
      </w:r>
    </w:p>
    <w:p w:rsidR="00A90657" w:rsidRPr="009162AF" w:rsidRDefault="00A90657" w:rsidP="00A90657">
      <w:pPr>
        <w:pStyle w:val="ListLevelsWithNumbers"/>
        <w:numPr>
          <w:ilvl w:val="0"/>
          <w:numId w:val="0"/>
        </w:numPr>
        <w:rPr>
          <w:rFonts w:ascii="Segoe UI" w:hAnsi="Segoe UI" w:cs="Segoe UI"/>
          <w:sz w:val="14"/>
          <w:szCs w:val="14"/>
        </w:rPr>
      </w:pPr>
    </w:p>
    <w:tbl>
      <w:tblPr>
        <w:tblStyle w:val="Tabellenraster"/>
        <w:tblW w:w="8647" w:type="dxa"/>
        <w:tblInd w:w="-5" w:type="dxa"/>
        <w:tblLook w:val="04A0" w:firstRow="1" w:lastRow="0" w:firstColumn="1" w:lastColumn="0" w:noHBand="0" w:noVBand="1"/>
      </w:tblPr>
      <w:tblGrid>
        <w:gridCol w:w="1956"/>
        <w:gridCol w:w="524"/>
        <w:gridCol w:w="675"/>
        <w:gridCol w:w="648"/>
        <w:gridCol w:w="671"/>
        <w:gridCol w:w="675"/>
        <w:gridCol w:w="679"/>
        <w:gridCol w:w="691"/>
        <w:gridCol w:w="708"/>
        <w:gridCol w:w="707"/>
        <w:gridCol w:w="713"/>
      </w:tblGrid>
      <w:tr w:rsidR="00A90657" w:rsidRPr="009162AF" w:rsidTr="00B00ABC">
        <w:trPr>
          <w:cantSplit/>
          <w:trHeight w:val="1798"/>
        </w:trPr>
        <w:tc>
          <w:tcPr>
            <w:tcW w:w="2523" w:type="dxa"/>
            <w:gridSpan w:val="2"/>
            <w:tcBorders>
              <w:right w:val="single" w:sz="12" w:space="0" w:color="auto"/>
            </w:tcBorders>
          </w:tcPr>
          <w:p w:rsidR="00A90657" w:rsidRPr="009162AF" w:rsidRDefault="00A90657" w:rsidP="00B00ABC">
            <w:pPr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>Name/Vorname</w:t>
            </w:r>
            <w:r w:rsidRPr="009162AF">
              <w:rPr>
                <w:rFonts w:ascii="Segoe UI" w:hAnsi="Segoe UI" w:cs="Segoe UI"/>
                <w:sz w:val="16"/>
                <w:szCs w:val="16"/>
              </w:rPr>
              <w:br/>
              <w:t xml:space="preserve">Lernender  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CNC Drehen </w:t>
            </w:r>
          </w:p>
        </w:tc>
        <w:tc>
          <w:tcPr>
            <w:tcW w:w="624" w:type="dxa"/>
            <w:textDirection w:val="btLr"/>
          </w:tcPr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Drehen konventionell</w:t>
            </w:r>
          </w:p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Im ÜK Betrieb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Drehen konventionell in     </w:t>
            </w:r>
          </w:p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der </w:t>
            </w:r>
            <w:proofErr w:type="spellStart"/>
            <w:r w:rsidRPr="009162AF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>CNC Fräsen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</w:tcPr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Fräsen konventionell</w:t>
            </w:r>
          </w:p>
          <w:p w:rsidR="00A90657" w:rsidRPr="009162AF" w:rsidRDefault="00A90657" w:rsidP="00B00AB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  Im ÜK Betrieb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Fräsen konventionell in der </w:t>
            </w:r>
            <w:proofErr w:type="spellStart"/>
            <w:r w:rsidRPr="009162AF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>Manuelle Fertigung im ÜK Betrieb</w:t>
            </w:r>
          </w:p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Manuelle Fertigung in der </w:t>
            </w:r>
            <w:proofErr w:type="spellStart"/>
            <w:r w:rsidRPr="009162AF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:rsidR="00A90657" w:rsidRPr="009162AF" w:rsidRDefault="00A90657" w:rsidP="00B00ABC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Montagetechnik in der </w:t>
            </w:r>
            <w:proofErr w:type="spellStart"/>
            <w:r w:rsidRPr="009162AF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9162AF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-2069096167"/>
            <w:placeholder>
              <w:docPart w:val="4E5D9E5A552041EC8DD56241E23BAFD6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2841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845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434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513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3701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688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610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15408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651567605"/>
            <w:placeholder>
              <w:docPart w:val="DA9AFD43A2814593AABB0506D373A8FB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921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972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09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028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353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926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617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1639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239607827"/>
            <w:placeholder>
              <w:docPart w:val="46CCA93B1A3F40668FEDC244E80CD4F1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671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08451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3059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653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7864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548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252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12959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-179740759"/>
            <w:placeholder>
              <w:docPart w:val="28F153B628C343A0964C5BA967CBA664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768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674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400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220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842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46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818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2518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917377876"/>
            <w:placeholder>
              <w:docPart w:val="0A3872EBE7A0486AA39CDFDF5A64DB1A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1103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221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860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321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259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759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999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16810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97997859"/>
            <w:placeholder>
              <w:docPart w:val="081CE785C0CE4C6F98D008D441E6A49B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346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011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658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234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854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573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424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3468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1378435829"/>
            <w:placeholder>
              <w:docPart w:val="C392E904596D448C882E73F580FBE324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5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239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2701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132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2378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203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400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17620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-1455092826"/>
            <w:placeholder>
              <w:docPart w:val="05294EB37C104E79B65AE71DC2C78C07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061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9455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829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944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226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529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610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8909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-1756661518"/>
            <w:placeholder>
              <w:docPart w:val="9D4720D164E44C0098DB278261CFA898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921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558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667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1210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283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438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476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719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408"/>
        </w:trPr>
        <w:sdt>
          <w:sdtPr>
            <w:rPr>
              <w:rFonts w:ascii="Segoe UI" w:hAnsi="Segoe UI" w:cs="Segoe UI"/>
              <w:sz w:val="16"/>
            </w:rPr>
            <w:id w:val="296802272"/>
            <w:placeholder>
              <w:docPart w:val="A52FAB11BCEB413E864AD2D4848E96F8"/>
            </w:placeholder>
            <w:showingPlcHdr/>
            <w:text/>
          </w:sdtPr>
          <w:sdtEndPr/>
          <w:sdtContent>
            <w:tc>
              <w:tcPr>
                <w:tcW w:w="2523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A90657" w:rsidRPr="009162AF" w:rsidRDefault="00A90657" w:rsidP="00B00AB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162AF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20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516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236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78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286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0068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90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57"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ind w:left="-134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-11411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90657" w:rsidRPr="009162AF" w:rsidRDefault="00A90657" w:rsidP="00B00A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162AF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A90657" w:rsidRPr="009162AF" w:rsidTr="00B00ABC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57" w:rsidRPr="009162AF" w:rsidRDefault="00A90657" w:rsidP="00B00ABC">
            <w:pPr>
              <w:ind w:left="-112"/>
              <w:rPr>
                <w:rFonts w:ascii="Segoe UI" w:hAnsi="Segoe UI" w:cs="Segoe UI"/>
                <w:sz w:val="20"/>
              </w:rPr>
            </w:pPr>
            <w:r w:rsidRPr="009162AF">
              <w:rPr>
                <w:rFonts w:ascii="Segoe UI" w:hAnsi="Segoe UI" w:cs="Segoe UI"/>
                <w:sz w:val="20"/>
              </w:rPr>
              <w:t>Bemerkungen: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57" w:rsidRPr="009162AF" w:rsidRDefault="009162AF" w:rsidP="00B00ABC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76165709"/>
                <w:placeholder>
                  <w:docPart w:val="93509EFE21674412B6D370F602DA3D02"/>
                </w:placeholder>
                <w:showingPlcHdr/>
                <w:text/>
              </w:sdtPr>
              <w:sdtEndPr/>
              <w:sdtContent>
                <w:r w:rsidR="00A90657" w:rsidRPr="009162AF">
                  <w:rPr>
                    <w:rStyle w:val="Platzhaltertext"/>
                    <w:rFonts w:ascii="Segoe UI" w:hAnsi="Segoe UI" w:cs="Segoe UI"/>
                  </w:rPr>
                  <w:t>Bemerkungen</w:t>
                </w:r>
              </w:sdtContent>
            </w:sdt>
            <w:r w:rsidR="00A90657" w:rsidRPr="009162AF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</w:tbl>
    <w:p w:rsidR="00A90657" w:rsidRPr="009162AF" w:rsidRDefault="00A90657" w:rsidP="00A90657">
      <w:pPr>
        <w:rPr>
          <w:rFonts w:ascii="Segoe UI" w:hAnsi="Segoe UI" w:cs="Segoe UI"/>
          <w:bCs/>
          <w:sz w:val="14"/>
          <w:szCs w:val="14"/>
        </w:rPr>
      </w:pPr>
      <w:proofErr w:type="spellStart"/>
      <w:r w:rsidRPr="009162AF">
        <w:rPr>
          <w:rFonts w:ascii="Segoe UI" w:hAnsi="Segoe UI" w:cs="Segoe UI"/>
          <w:bCs/>
          <w:sz w:val="14"/>
          <w:szCs w:val="14"/>
        </w:rPr>
        <w:t>z.B</w:t>
      </w:r>
      <w:proofErr w:type="spellEnd"/>
      <w:r w:rsidRPr="009162AF">
        <w:rPr>
          <w:rFonts w:ascii="Segoe UI" w:hAnsi="Segoe UI" w:cs="Segoe UI"/>
          <w:bCs/>
          <w:sz w:val="14"/>
          <w:szCs w:val="14"/>
        </w:rPr>
        <w:t xml:space="preserve"> Name des ÜK Betriebs</w:t>
      </w:r>
    </w:p>
    <w:p w:rsidR="00A90657" w:rsidRPr="009162AF" w:rsidRDefault="00A90657" w:rsidP="00A90657">
      <w:pPr>
        <w:rPr>
          <w:rFonts w:ascii="Segoe UI" w:hAnsi="Segoe UI" w:cs="Segoe UI"/>
          <w:sz w:val="16"/>
          <w:szCs w:val="16"/>
        </w:rPr>
      </w:pPr>
    </w:p>
    <w:p w:rsidR="00A90657" w:rsidRPr="009162AF" w:rsidRDefault="00A90657" w:rsidP="00A90657">
      <w:pPr>
        <w:rPr>
          <w:rFonts w:ascii="Segoe UI" w:hAnsi="Segoe UI" w:cs="Segoe UI"/>
          <w:b/>
          <w:sz w:val="20"/>
          <w:szCs w:val="20"/>
        </w:rPr>
      </w:pPr>
      <w:r w:rsidRPr="009162AF">
        <w:rPr>
          <w:rFonts w:ascii="Segoe UI" w:hAnsi="Segoe UI" w:cs="Segoe UI"/>
          <w:b/>
          <w:sz w:val="20"/>
          <w:szCs w:val="20"/>
        </w:rPr>
        <w:t>Hinweise</w:t>
      </w:r>
    </w:p>
    <w:p w:rsidR="00A90657" w:rsidRPr="009162AF" w:rsidRDefault="00A90657" w:rsidP="00A90657">
      <w:pPr>
        <w:pStyle w:val="Listenabsatz"/>
        <w:numPr>
          <w:ilvl w:val="0"/>
          <w:numId w:val="36"/>
        </w:numPr>
        <w:ind w:left="142" w:hanging="142"/>
        <w:rPr>
          <w:rFonts w:ascii="Segoe UI" w:hAnsi="Segoe UI" w:cs="Segoe UI"/>
          <w:sz w:val="20"/>
        </w:rPr>
      </w:pPr>
      <w:r w:rsidRPr="009162AF">
        <w:rPr>
          <w:rFonts w:ascii="Segoe UI" w:hAnsi="Segoe UI" w:cs="Segoe UI"/>
          <w:sz w:val="20"/>
        </w:rPr>
        <w:t xml:space="preserve">Das Modul «Montagetechnik» wird immer in der </w:t>
      </w:r>
      <w:proofErr w:type="spellStart"/>
      <w:r w:rsidRPr="009162AF">
        <w:rPr>
          <w:rFonts w:ascii="Segoe UI" w:hAnsi="Segoe UI" w:cs="Segoe UI"/>
          <w:sz w:val="20"/>
        </w:rPr>
        <w:t>Swissmechanic</w:t>
      </w:r>
      <w:proofErr w:type="spellEnd"/>
      <w:r w:rsidRPr="009162AF">
        <w:rPr>
          <w:rFonts w:ascii="Segoe UI" w:hAnsi="Segoe UI" w:cs="Segoe UI"/>
          <w:sz w:val="20"/>
        </w:rPr>
        <w:t xml:space="preserve"> Luzern geprüft.</w:t>
      </w:r>
    </w:p>
    <w:p w:rsidR="00A90657" w:rsidRPr="009162AF" w:rsidRDefault="00A90657" w:rsidP="00A90657">
      <w:pPr>
        <w:pStyle w:val="Listenabsatz"/>
        <w:numPr>
          <w:ilvl w:val="0"/>
          <w:numId w:val="36"/>
        </w:numPr>
        <w:ind w:left="142" w:hanging="142"/>
        <w:rPr>
          <w:rFonts w:ascii="Segoe UI" w:hAnsi="Segoe UI" w:cs="Segoe UI"/>
          <w:sz w:val="20"/>
        </w:rPr>
      </w:pPr>
      <w:r w:rsidRPr="009162AF">
        <w:rPr>
          <w:rFonts w:ascii="Segoe UI" w:hAnsi="Segoe UI" w:cs="Segoe UI"/>
          <w:sz w:val="20"/>
        </w:rPr>
        <w:t>CNC Drehen und/oder CNC Fräsen: Diese Prüfungen finden immer im eigenen Lehrbetrieb statt.</w:t>
      </w:r>
    </w:p>
    <w:p w:rsidR="00A90657" w:rsidRPr="009162AF" w:rsidRDefault="00A90657" w:rsidP="00A90657">
      <w:pPr>
        <w:pStyle w:val="Listenabsatz"/>
        <w:numPr>
          <w:ilvl w:val="0"/>
          <w:numId w:val="36"/>
        </w:numPr>
        <w:ind w:left="142" w:hanging="142"/>
        <w:rPr>
          <w:rFonts w:ascii="Segoe UI" w:hAnsi="Segoe UI" w:cs="Segoe UI"/>
          <w:sz w:val="20"/>
        </w:rPr>
      </w:pPr>
      <w:r w:rsidRPr="009162AF">
        <w:rPr>
          <w:rFonts w:ascii="Segoe UI" w:hAnsi="Segoe UI" w:cs="Segoe UI"/>
          <w:sz w:val="20"/>
        </w:rPr>
        <w:t>Name des ÜK Betriebs bei Bemerkungen einschreiben (eigene Firma oder Partnerfirma)</w:t>
      </w:r>
    </w:p>
    <w:p w:rsidR="00A90657" w:rsidRPr="009162AF" w:rsidRDefault="00A90657" w:rsidP="00A90657">
      <w:pPr>
        <w:rPr>
          <w:rFonts w:ascii="Segoe UI" w:hAnsi="Segoe UI" w:cs="Segoe UI"/>
          <w:sz w:val="20"/>
          <w:szCs w:val="20"/>
        </w:rPr>
      </w:pPr>
    </w:p>
    <w:p w:rsidR="00A90657" w:rsidRPr="009162AF" w:rsidRDefault="00A90657" w:rsidP="00A90657">
      <w:pPr>
        <w:rPr>
          <w:rFonts w:ascii="Segoe UI" w:hAnsi="Segoe UI" w:cs="Segoe UI"/>
          <w:b/>
          <w:sz w:val="20"/>
          <w:szCs w:val="20"/>
        </w:rPr>
      </w:pPr>
      <w:r w:rsidRPr="009162AF">
        <w:rPr>
          <w:rFonts w:ascii="Segoe UI" w:hAnsi="Segoe UI" w:cs="Segoe UI"/>
          <w:b/>
          <w:sz w:val="20"/>
          <w:szCs w:val="20"/>
        </w:rPr>
        <w:t xml:space="preserve">Wichtig </w:t>
      </w:r>
      <w:r w:rsidRPr="009162AF">
        <w:rPr>
          <w:rFonts w:ascii="Segoe UI" w:hAnsi="Segoe UI" w:cs="Segoe UI"/>
          <w:sz w:val="20"/>
          <w:szCs w:val="20"/>
        </w:rPr>
        <w:t>Dieses Beiblatt muss nicht mehr ausgedruckt und unterschrieben werden</w:t>
      </w:r>
    </w:p>
    <w:p w:rsidR="00F82B36" w:rsidRPr="009162AF" w:rsidRDefault="00A90657" w:rsidP="00A90657">
      <w:pPr>
        <w:rPr>
          <w:rFonts w:ascii="Segoe UI" w:hAnsi="Segoe UI" w:cs="Segoe UI"/>
          <w:sz w:val="20"/>
        </w:rPr>
      </w:pPr>
      <w:r w:rsidRPr="009162AF">
        <w:rPr>
          <w:rFonts w:ascii="Segoe UI" w:hAnsi="Segoe UI" w:cs="Segoe UI"/>
          <w:b/>
          <w:sz w:val="20"/>
        </w:rPr>
        <w:t xml:space="preserve">Rücksendung </w:t>
      </w:r>
      <w:proofErr w:type="spellStart"/>
      <w:r w:rsidRPr="009162AF">
        <w:rPr>
          <w:rFonts w:ascii="Segoe UI" w:hAnsi="Segoe UI" w:cs="Segoe UI"/>
          <w:sz w:val="20"/>
        </w:rPr>
        <w:t>Per</w:t>
      </w:r>
      <w:proofErr w:type="spellEnd"/>
      <w:r w:rsidRPr="009162AF">
        <w:rPr>
          <w:rFonts w:ascii="Segoe UI" w:hAnsi="Segoe UI" w:cs="Segoe UI"/>
          <w:sz w:val="20"/>
        </w:rPr>
        <w:t xml:space="preserve"> Mail an </w:t>
      </w:r>
      <w:hyperlink r:id="rId14" w:history="1">
        <w:r w:rsidRPr="009162AF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9162AF">
        <w:rPr>
          <w:rFonts w:ascii="Segoe UI" w:hAnsi="Segoe UI" w:cs="Segoe UI"/>
          <w:sz w:val="20"/>
        </w:rPr>
        <w:t xml:space="preserve"> oder Upload via Portal bis spätestens </w:t>
      </w:r>
      <w:r w:rsidRPr="009162AF">
        <w:rPr>
          <w:rFonts w:ascii="Segoe UI" w:hAnsi="Segoe UI" w:cs="Segoe UI"/>
          <w:b/>
          <w:sz w:val="20"/>
        </w:rPr>
        <w:t>31. Oktober</w:t>
      </w:r>
    </w:p>
    <w:sectPr w:rsidR="00F82B36" w:rsidRPr="009162AF" w:rsidSect="00A9065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28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9162A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9162A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9162A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9162AF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9162AF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9162A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162AF">
      <w:rPr>
        <w:noProof/>
      </w:rPr>
      <w:instrText>04.10.2023, 07:30:03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162AF">
      <w:rPr>
        <w:noProof/>
      </w:rPr>
      <w:t>04.10.2023, 07:30:03</w:t>
    </w:r>
    <w:r w:rsidR="009162AF" w:rsidRPr="003173DA">
      <w:rPr>
        <w:noProof/>
        <w:lang w:val="en-US"/>
      </w:rPr>
      <w:t xml:space="preserve">, </w:t>
    </w:r>
    <w:r w:rsidR="009162A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162AF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162AF">
      <w:rPr>
        <w:noProof/>
      </w:rPr>
      <w:t>04.10.2023</w:t>
    </w:r>
    <w:r w:rsidR="009162AF" w:rsidRPr="003173DA">
      <w:rPr>
        <w:noProof/>
        <w:lang w:val="en-US"/>
      </w:rPr>
      <w:t xml:space="preserve">, </w:t>
    </w:r>
    <w:r w:rsidR="009162A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9162AF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9162AF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662A9B"/>
    <w:multiLevelType w:val="hybridMultilevel"/>
    <w:tmpl w:val="0BAADD6C"/>
    <w:lvl w:ilvl="0" w:tplc="AB6CF6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</w:num>
  <w:num w:numId="35">
    <w:abstractNumId w:val="17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m45vvnCx4GBjlqWFGWuheWdt0z0/KP+yaWDlXjKDWbiJVGiiw1u2Cx2NfiKRGGbVycgXMdEyuXQNQp+vmMog==" w:salt="bESA1/f3MbUn6TZ44Jho0A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411E27"/>
    <w:rsid w:val="00497A85"/>
    <w:rsid w:val="0060203F"/>
    <w:rsid w:val="00791F62"/>
    <w:rsid w:val="007B4CE7"/>
    <w:rsid w:val="008C7DCE"/>
    <w:rsid w:val="009162AF"/>
    <w:rsid w:val="00947002"/>
    <w:rsid w:val="0096168C"/>
    <w:rsid w:val="00A230F1"/>
    <w:rsid w:val="00A90657"/>
    <w:rsid w:val="00D242C5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  <w:style w:type="paragraph" w:styleId="KeinLeerraum">
    <w:name w:val="No Spacing"/>
    <w:uiPriority w:val="1"/>
    <w:qFormat/>
    <w:rsid w:val="00A906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E8153139CCFF4E63B2CF408357572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86DD-2605-494B-B5C9-EC24D2CE9298}"/>
      </w:docPartPr>
      <w:docPartBody>
        <w:p w:rsidR="00361C57" w:rsidRDefault="004B464C" w:rsidP="004B464C">
          <w:pPr>
            <w:pStyle w:val="E8153139CCFF4E63B2CF408357572E24"/>
          </w:pPr>
          <w:r w:rsidRPr="007566C3">
            <w:rPr>
              <w:rStyle w:val="Platzhaltertext"/>
              <w:sz w:val="20"/>
            </w:rPr>
            <w:t>Name Lehrbetrieb</w:t>
          </w:r>
        </w:p>
      </w:docPartBody>
    </w:docPart>
    <w:docPart>
      <w:docPartPr>
        <w:name w:val="5F2442A4991C4020A9CEF6878689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336AA-ECAA-42B0-8DC4-8D503883AA84}"/>
      </w:docPartPr>
      <w:docPartBody>
        <w:p w:rsidR="00361C57" w:rsidRDefault="004B464C" w:rsidP="004B464C">
          <w:pPr>
            <w:pStyle w:val="5F2442A4991C4020A9CEF6878689A0CD"/>
          </w:pPr>
          <w:r w:rsidRPr="007566C3">
            <w:rPr>
              <w:rStyle w:val="Platzhaltertext"/>
              <w:sz w:val="20"/>
            </w:rPr>
            <w:t>Name</w:t>
          </w:r>
          <w:r>
            <w:rPr>
              <w:rStyle w:val="Platzhaltertext"/>
              <w:sz w:val="20"/>
            </w:rPr>
            <w:t>/Vorname Berufsbildner</w:t>
          </w:r>
        </w:p>
      </w:docPartBody>
    </w:docPart>
    <w:docPart>
      <w:docPartPr>
        <w:name w:val="8B3F0239CD9B4DB4B134B47FC6AC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5A266-CF42-476B-AB13-33BE0F0732CB}"/>
      </w:docPartPr>
      <w:docPartBody>
        <w:p w:rsidR="00361C57" w:rsidRDefault="004B464C" w:rsidP="004B464C">
          <w:pPr>
            <w:pStyle w:val="8B3F0239CD9B4DB4B134B47FC6ACCCED"/>
          </w:pPr>
          <w:r w:rsidRPr="00B838A1">
            <w:rPr>
              <w:rStyle w:val="Platzhaltertext"/>
              <w:sz w:val="20"/>
            </w:rPr>
            <w:t xml:space="preserve">E-Mail Adresse </w:t>
          </w:r>
          <w:r>
            <w:rPr>
              <w:rStyle w:val="Platzhaltertext"/>
              <w:sz w:val="20"/>
            </w:rPr>
            <w:t>/ Telefonnummer Berufsbildner</w:t>
          </w:r>
        </w:p>
      </w:docPartBody>
    </w:docPart>
    <w:docPart>
      <w:docPartPr>
        <w:name w:val="4E5D9E5A552041EC8DD56241E23BA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8F51-C735-4512-90B5-E8438797C02F}"/>
      </w:docPartPr>
      <w:docPartBody>
        <w:p w:rsidR="00361C57" w:rsidRDefault="004B464C" w:rsidP="004B464C">
          <w:pPr>
            <w:pStyle w:val="4E5D9E5A552041EC8DD56241E23BAFD6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DA9AFD43A2814593AABB0506D373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124B9-B50D-4547-9B6A-7B3427B0D5D2}"/>
      </w:docPartPr>
      <w:docPartBody>
        <w:p w:rsidR="00361C57" w:rsidRDefault="004B464C" w:rsidP="004B464C">
          <w:pPr>
            <w:pStyle w:val="DA9AFD43A2814593AABB0506D373A8FB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46CCA93B1A3F40668FEDC244E80CD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CE231-17BC-489B-B7BD-88AAB1A7A3D8}"/>
      </w:docPartPr>
      <w:docPartBody>
        <w:p w:rsidR="00361C57" w:rsidRDefault="004B464C" w:rsidP="004B464C">
          <w:pPr>
            <w:pStyle w:val="46CCA93B1A3F40668FEDC244E80CD4F1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28F153B628C343A0964C5BA967CBA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F41E-E5A3-4FAE-880B-F7A6BF91C584}"/>
      </w:docPartPr>
      <w:docPartBody>
        <w:p w:rsidR="00361C57" w:rsidRDefault="004B464C" w:rsidP="004B464C">
          <w:pPr>
            <w:pStyle w:val="28F153B628C343A0964C5BA967CBA664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0A3872EBE7A0486AA39CDFDF5A64D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2E19-BB64-4A34-BA5C-33B72B8C3454}"/>
      </w:docPartPr>
      <w:docPartBody>
        <w:p w:rsidR="00361C57" w:rsidRDefault="004B464C" w:rsidP="004B464C">
          <w:pPr>
            <w:pStyle w:val="0A3872EBE7A0486AA39CDFDF5A64DB1A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081CE785C0CE4C6F98D008D441E6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C54E5-1761-4BC6-90EA-4D2916991B95}"/>
      </w:docPartPr>
      <w:docPartBody>
        <w:p w:rsidR="00361C57" w:rsidRDefault="004B464C" w:rsidP="004B464C">
          <w:pPr>
            <w:pStyle w:val="081CE785C0CE4C6F98D008D441E6A49B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C392E904596D448C882E73F580FB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E71A0-B156-4146-A433-420DD1F79CB7}"/>
      </w:docPartPr>
      <w:docPartBody>
        <w:p w:rsidR="00361C57" w:rsidRDefault="004B464C" w:rsidP="004B464C">
          <w:pPr>
            <w:pStyle w:val="C392E904596D448C882E73F580FBE324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05294EB37C104E79B65AE71DC2C78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82D1B-9EEA-4C4F-BE56-0DCDDCD121BA}"/>
      </w:docPartPr>
      <w:docPartBody>
        <w:p w:rsidR="00361C57" w:rsidRDefault="004B464C" w:rsidP="004B464C">
          <w:pPr>
            <w:pStyle w:val="05294EB37C104E79B65AE71DC2C78C07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9D4720D164E44C0098DB278261CFA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E48F-2BE7-4756-83EF-665847B769A7}"/>
      </w:docPartPr>
      <w:docPartBody>
        <w:p w:rsidR="00361C57" w:rsidRDefault="004B464C" w:rsidP="004B464C">
          <w:pPr>
            <w:pStyle w:val="9D4720D164E44C0098DB278261CFA898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A52FAB11BCEB413E864AD2D4848E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E9C4-EE10-4210-A96D-909A627D946E}"/>
      </w:docPartPr>
      <w:docPartBody>
        <w:p w:rsidR="00361C57" w:rsidRDefault="004B464C" w:rsidP="004B464C">
          <w:pPr>
            <w:pStyle w:val="A52FAB11BCEB413E864AD2D4848E96F8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93509EFE21674412B6D370F602DA3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6BA4-9EC9-418C-A639-01DE91965AA2}"/>
      </w:docPartPr>
      <w:docPartBody>
        <w:p w:rsidR="00361C57" w:rsidRDefault="004B464C" w:rsidP="004B464C">
          <w:pPr>
            <w:pStyle w:val="93509EFE21674412B6D370F602DA3D02"/>
          </w:pPr>
          <w:r w:rsidRPr="001C3900">
            <w:rPr>
              <w:rStyle w:val="Platzhaltertext"/>
            </w:rPr>
            <w:t>Bemerkungen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61C57"/>
    <w:rsid w:val="003E2D56"/>
    <w:rsid w:val="004764F4"/>
    <w:rsid w:val="004B464C"/>
    <w:rsid w:val="004C496E"/>
    <w:rsid w:val="004E5D6C"/>
    <w:rsid w:val="00793308"/>
    <w:rsid w:val="008018B0"/>
    <w:rsid w:val="0086023C"/>
    <w:rsid w:val="009046BC"/>
    <w:rsid w:val="00B601DC"/>
    <w:rsid w:val="00D96B3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4B464C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E8153139CCFF4E63B2CF408357572E24">
    <w:name w:val="E8153139CCFF4E63B2CF408357572E24"/>
    <w:rsid w:val="004B464C"/>
  </w:style>
  <w:style w:type="paragraph" w:customStyle="1" w:styleId="5F2442A4991C4020A9CEF6878689A0CD">
    <w:name w:val="5F2442A4991C4020A9CEF6878689A0CD"/>
    <w:rsid w:val="004B464C"/>
  </w:style>
  <w:style w:type="paragraph" w:customStyle="1" w:styleId="8B3F0239CD9B4DB4B134B47FC6ACCCED">
    <w:name w:val="8B3F0239CD9B4DB4B134B47FC6ACCCED"/>
    <w:rsid w:val="004B464C"/>
  </w:style>
  <w:style w:type="paragraph" w:customStyle="1" w:styleId="4E5D9E5A552041EC8DD56241E23BAFD6">
    <w:name w:val="4E5D9E5A552041EC8DD56241E23BAFD6"/>
    <w:rsid w:val="004B464C"/>
  </w:style>
  <w:style w:type="paragraph" w:customStyle="1" w:styleId="DA9AFD43A2814593AABB0506D373A8FB">
    <w:name w:val="DA9AFD43A2814593AABB0506D373A8FB"/>
    <w:rsid w:val="004B464C"/>
  </w:style>
  <w:style w:type="paragraph" w:customStyle="1" w:styleId="46CCA93B1A3F40668FEDC244E80CD4F1">
    <w:name w:val="46CCA93B1A3F40668FEDC244E80CD4F1"/>
    <w:rsid w:val="004B464C"/>
  </w:style>
  <w:style w:type="paragraph" w:customStyle="1" w:styleId="28F153B628C343A0964C5BA967CBA664">
    <w:name w:val="28F153B628C343A0964C5BA967CBA664"/>
    <w:rsid w:val="004B464C"/>
  </w:style>
  <w:style w:type="paragraph" w:customStyle="1" w:styleId="0A3872EBE7A0486AA39CDFDF5A64DB1A">
    <w:name w:val="0A3872EBE7A0486AA39CDFDF5A64DB1A"/>
    <w:rsid w:val="004B464C"/>
  </w:style>
  <w:style w:type="paragraph" w:customStyle="1" w:styleId="081CE785C0CE4C6F98D008D441E6A49B">
    <w:name w:val="081CE785C0CE4C6F98D008D441E6A49B"/>
    <w:rsid w:val="004B464C"/>
  </w:style>
  <w:style w:type="paragraph" w:customStyle="1" w:styleId="C392E904596D448C882E73F580FBE324">
    <w:name w:val="C392E904596D448C882E73F580FBE324"/>
    <w:rsid w:val="004B464C"/>
  </w:style>
  <w:style w:type="paragraph" w:customStyle="1" w:styleId="05294EB37C104E79B65AE71DC2C78C07">
    <w:name w:val="05294EB37C104E79B65AE71DC2C78C07"/>
    <w:rsid w:val="004B464C"/>
  </w:style>
  <w:style w:type="paragraph" w:customStyle="1" w:styleId="9D4720D164E44C0098DB278261CFA898">
    <w:name w:val="9D4720D164E44C0098DB278261CFA898"/>
    <w:rsid w:val="004B464C"/>
  </w:style>
  <w:style w:type="paragraph" w:customStyle="1" w:styleId="A52FAB11BCEB413E864AD2D4848E96F8">
    <w:name w:val="A52FAB11BCEB413E864AD2D4848E96F8"/>
    <w:rsid w:val="004B464C"/>
  </w:style>
  <w:style w:type="paragraph" w:customStyle="1" w:styleId="93509EFE21674412B6D370F602DA3D02">
    <w:name w:val="93509EFE21674412B6D370F602DA3D02"/>
    <w:rsid w:val="004B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>Dienststelle Berufs- und Weiterbildung
Betriebliche Bildung</Organisation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5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Props1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