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165C5E" w:rsidRPr="00165C5E" w:rsidTr="00165C5E">
        <w:trPr>
          <w:cantSplit/>
          <w:trHeight w:val="14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C5E" w:rsidRPr="00165C5E" w:rsidRDefault="00165C5E" w:rsidP="00372DF4">
            <w:pPr>
              <w:pStyle w:val="AbsenderTitel"/>
              <w:rPr>
                <w:rFonts w:ascii="Segoe UI" w:hAnsi="Segoe UI" w:cs="Segoe UI"/>
              </w:rPr>
            </w:pPr>
            <w:r w:rsidRPr="00165C5E">
              <w:rPr>
                <w:rFonts w:ascii="Segoe UI" w:hAnsi="Segoe UI" w:cs="Segoe UI"/>
                <w:kern w:val="0"/>
              </w:rPr>
              <w:t>Bildungs- und Kulturdepartement</w:t>
            </w:r>
          </w:p>
        </w:tc>
      </w:tr>
      <w:tr w:rsidR="00943293" w:rsidRPr="00165C5E" w:rsidTr="009D7A4F">
        <w:trPr>
          <w:cantSplit/>
          <w:trHeight w:val="462"/>
        </w:trPr>
        <w:sdt>
          <w:sdtPr>
            <w:rPr>
              <w:rFonts w:ascii="Segoe UI" w:hAnsi="Segoe UI" w:cs="Segoe UI"/>
              <w:b/>
              <w:kern w:val="0"/>
            </w:rPr>
            <w:tag w:val="Organisation1"/>
            <w:id w:val="-1258282560"/>
            <w:placeholder>
              <w:docPart w:val="44F44F60BEB341C8B7788F5D19130892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165C5E" w:rsidRDefault="00165C5E" w:rsidP="00165C5E">
                <w:pPr>
                  <w:pStyle w:val="AbsenderTitel"/>
                  <w:rPr>
                    <w:rFonts w:ascii="Segoe UI" w:hAnsi="Segoe UI" w:cs="Segoe UI"/>
                  </w:rPr>
                </w:pPr>
                <w:r w:rsidRPr="00165C5E">
                  <w:rPr>
                    <w:rFonts w:ascii="Segoe UI" w:hAnsi="Segoe UI" w:cs="Segoe UI"/>
                    <w:b/>
                    <w:kern w:val="0"/>
                  </w:rPr>
                  <w:t>Dienststelle Berufs- und Weiterbildung</w:t>
                </w:r>
                <w:r w:rsidRPr="00165C5E">
                  <w:rPr>
                    <w:rFonts w:ascii="Segoe UI" w:hAnsi="Segoe UI" w:cs="Segoe UI"/>
                    <w:b/>
                    <w:kern w:val="0"/>
                  </w:rPr>
                  <w:br/>
                  <w:t>Betriebliche Bildung</w:t>
                </w:r>
              </w:p>
            </w:tc>
          </w:sdtContent>
        </w:sdt>
      </w:tr>
    </w:tbl>
    <w:p w:rsidR="003D3E87" w:rsidRPr="00165C5E" w:rsidRDefault="00F32D92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D3E87" w:rsidRPr="00165C5E" w:rsidSect="005E159E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F236C9" w:rsidRPr="00B051E2" w:rsidRDefault="00C20E8A" w:rsidP="00B051E2">
      <w:pPr>
        <w:spacing w:before="120"/>
        <w:rPr>
          <w:rFonts w:ascii="Segoe UI" w:hAnsi="Segoe UI" w:cs="Segoe UI"/>
          <w:b/>
          <w:sz w:val="24"/>
          <w:szCs w:val="24"/>
        </w:rPr>
      </w:pPr>
      <w:r w:rsidRPr="00165C5E">
        <w:rPr>
          <w:rFonts w:ascii="Segoe UI" w:hAnsi="Segoe UI" w:cs="Segoe UI"/>
        </w:rPr>
        <w:br/>
      </w:r>
      <w:r w:rsidR="00F236C9" w:rsidRPr="00B051E2">
        <w:rPr>
          <w:rFonts w:ascii="Segoe UI" w:hAnsi="Segoe UI" w:cs="Segoe UI"/>
          <w:b/>
          <w:sz w:val="24"/>
          <w:szCs w:val="24"/>
        </w:rPr>
        <w:t>Zeichner EFZ / Zeichnerin EFZ Fachrichtung Architektur</w:t>
      </w:r>
    </w:p>
    <w:p w:rsidR="00F236C9" w:rsidRPr="00B051E2" w:rsidRDefault="00F236C9" w:rsidP="00F236C9">
      <w:pPr>
        <w:spacing w:after="240"/>
        <w:rPr>
          <w:rFonts w:ascii="Segoe UI" w:hAnsi="Segoe UI" w:cs="Segoe UI"/>
        </w:rPr>
      </w:pPr>
      <w:r w:rsidRPr="00B051E2">
        <w:rPr>
          <w:rFonts w:ascii="Segoe UI" w:hAnsi="Segoe UI" w:cs="Segoe UI"/>
        </w:rPr>
        <w:t>Beiblatt für das Qualifikationsverfahren</w:t>
      </w:r>
    </w:p>
    <w:p w:rsidR="00F236C9" w:rsidRPr="00E375D8" w:rsidRDefault="00F236C9" w:rsidP="00F236C9">
      <w:pPr>
        <w:spacing w:after="240"/>
      </w:pPr>
    </w:p>
    <w:tbl>
      <w:tblPr>
        <w:tblStyle w:val="Tabellenraster"/>
        <w:tblW w:w="9917" w:type="dxa"/>
        <w:tblLook w:val="04A0" w:firstRow="1" w:lastRow="0" w:firstColumn="1" w:lastColumn="0" w:noHBand="0" w:noVBand="1"/>
      </w:tblPr>
      <w:tblGrid>
        <w:gridCol w:w="1814"/>
        <w:gridCol w:w="3402"/>
        <w:gridCol w:w="222"/>
        <w:gridCol w:w="1077"/>
        <w:gridCol w:w="3402"/>
      </w:tblGrid>
      <w:tr w:rsidR="00F236C9" w:rsidRPr="00B051E2" w:rsidTr="00B00ABC">
        <w:trPr>
          <w:trHeight w:val="22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C9" w:rsidRPr="00B051E2" w:rsidRDefault="00F236C9" w:rsidP="00B00ABC">
            <w:pPr>
              <w:ind w:left="-112"/>
              <w:rPr>
                <w:rFonts w:ascii="Segoe UI" w:hAnsi="Segoe UI" w:cs="Segoe UI"/>
              </w:rPr>
            </w:pPr>
            <w:r w:rsidRPr="00B051E2">
              <w:rPr>
                <w:rFonts w:ascii="Segoe UI" w:hAnsi="Segoe UI" w:cs="Segoe UI"/>
              </w:rPr>
              <w:t>Name</w:t>
            </w:r>
          </w:p>
        </w:tc>
        <w:sdt>
          <w:sdtPr>
            <w:rPr>
              <w:rFonts w:ascii="Segoe UI" w:hAnsi="Segoe UI" w:cs="Segoe UI"/>
            </w:rPr>
            <w:id w:val="-708946779"/>
            <w:placeholder>
              <w:docPart w:val="EAFE41D0B9314554AC5C7CDBF8C88A07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:rsidR="00F236C9" w:rsidRPr="00B051E2" w:rsidRDefault="00F236C9" w:rsidP="00B00ABC">
                <w:pPr>
                  <w:rPr>
                    <w:rFonts w:ascii="Segoe UI" w:hAnsi="Segoe UI" w:cs="Segoe UI"/>
                  </w:rPr>
                </w:pPr>
                <w:r w:rsidRPr="00B051E2">
                  <w:rPr>
                    <w:rStyle w:val="Platzhaltertext"/>
                    <w:rFonts w:ascii="Segoe UI" w:hAnsi="Segoe UI" w:cs="Segoe UI"/>
                  </w:rPr>
                  <w:t>Name Lernende/r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236C9" w:rsidRPr="00B051E2" w:rsidRDefault="00F236C9" w:rsidP="00B00ABC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C9" w:rsidRPr="00B051E2" w:rsidRDefault="00F236C9" w:rsidP="00B00ABC">
            <w:pPr>
              <w:ind w:left="-53"/>
              <w:rPr>
                <w:rFonts w:ascii="Segoe UI" w:hAnsi="Segoe UI" w:cs="Segoe UI"/>
              </w:rPr>
            </w:pPr>
            <w:r w:rsidRPr="00B051E2">
              <w:rPr>
                <w:rFonts w:ascii="Segoe UI" w:hAnsi="Segoe UI" w:cs="Segoe UI"/>
              </w:rPr>
              <w:t>Vorname</w:t>
            </w:r>
          </w:p>
        </w:tc>
        <w:sdt>
          <w:sdtPr>
            <w:rPr>
              <w:rFonts w:ascii="Segoe UI" w:hAnsi="Segoe UI" w:cs="Segoe UI"/>
            </w:rPr>
            <w:id w:val="-1775469146"/>
            <w:placeholder>
              <w:docPart w:val="F41676A0251E483AA4E198DD22F4801B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:rsidR="00F236C9" w:rsidRPr="00B051E2" w:rsidRDefault="00F236C9" w:rsidP="00B00ABC">
                <w:pPr>
                  <w:ind w:left="-53"/>
                  <w:rPr>
                    <w:rFonts w:ascii="Segoe UI" w:hAnsi="Segoe UI" w:cs="Segoe UI"/>
                    <w:color w:val="808080"/>
                  </w:rPr>
                </w:pPr>
                <w:r w:rsidRPr="00B051E2">
                  <w:rPr>
                    <w:rStyle w:val="Platzhaltertext"/>
                    <w:rFonts w:ascii="Segoe UI" w:hAnsi="Segoe UI" w:cs="Segoe UI"/>
                  </w:rPr>
                  <w:t>Vorname Lernende/r</w:t>
                </w:r>
              </w:p>
            </w:tc>
          </w:sdtContent>
        </w:sdt>
      </w:tr>
      <w:tr w:rsidR="00F236C9" w:rsidRPr="00B051E2" w:rsidTr="00B00ABC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C9" w:rsidRPr="00B051E2" w:rsidRDefault="00F236C9" w:rsidP="00B00ABC">
            <w:pPr>
              <w:ind w:left="-112"/>
              <w:rPr>
                <w:rFonts w:ascii="Segoe UI" w:hAnsi="Segoe UI" w:cs="Segoe UI"/>
              </w:rPr>
            </w:pPr>
            <w:r w:rsidRPr="00B051E2">
              <w:rPr>
                <w:rFonts w:ascii="Segoe UI" w:hAnsi="Segoe UI" w:cs="Segoe UI"/>
              </w:rPr>
              <w:t>Lehrbetrieb</w:t>
            </w:r>
          </w:p>
        </w:tc>
        <w:sdt>
          <w:sdtPr>
            <w:rPr>
              <w:rFonts w:ascii="Segoe UI" w:hAnsi="Segoe UI" w:cs="Segoe UI"/>
            </w:rPr>
            <w:id w:val="-1167632732"/>
            <w:placeholder>
              <w:docPart w:val="D15D949C797443F1890B7CF2300AC155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F236C9" w:rsidRPr="00B051E2" w:rsidRDefault="00F236C9" w:rsidP="00B00ABC">
                <w:pPr>
                  <w:rPr>
                    <w:rFonts w:ascii="Segoe UI" w:hAnsi="Segoe UI" w:cs="Segoe UI"/>
                  </w:rPr>
                </w:pPr>
                <w:r w:rsidRPr="00B051E2">
                  <w:rPr>
                    <w:rStyle w:val="Platzhaltertext"/>
                    <w:rFonts w:ascii="Segoe UI" w:hAnsi="Segoe UI" w:cs="Segoe UI"/>
                  </w:rPr>
                  <w:t>Name Lehrbetrieb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236C9" w:rsidRPr="00B051E2" w:rsidRDefault="00F236C9" w:rsidP="00B00ABC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C9" w:rsidRPr="00B051E2" w:rsidRDefault="00F236C9" w:rsidP="00B00ABC">
            <w:pPr>
              <w:ind w:left="-53"/>
              <w:rPr>
                <w:rFonts w:ascii="Segoe UI" w:hAnsi="Segoe UI" w:cs="Segoe UI"/>
              </w:rPr>
            </w:pPr>
            <w:r w:rsidRPr="00B051E2">
              <w:rPr>
                <w:rFonts w:ascii="Segoe UI" w:hAnsi="Segoe UI" w:cs="Segoe UI"/>
              </w:rPr>
              <w:t>Telefon</w:t>
            </w:r>
          </w:p>
        </w:tc>
        <w:sdt>
          <w:sdtPr>
            <w:rPr>
              <w:rFonts w:ascii="Segoe UI" w:hAnsi="Segoe UI" w:cs="Segoe UI"/>
            </w:rPr>
            <w:id w:val="694819475"/>
            <w:placeholder>
              <w:docPart w:val="6FCF114444AB48228733ED1F6A0919AB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F236C9" w:rsidRPr="00B051E2" w:rsidRDefault="00F236C9" w:rsidP="00B00ABC">
                <w:pPr>
                  <w:ind w:left="-53"/>
                  <w:rPr>
                    <w:rFonts w:ascii="Segoe UI" w:hAnsi="Segoe UI" w:cs="Segoe UI"/>
                  </w:rPr>
                </w:pPr>
                <w:r w:rsidRPr="00B051E2">
                  <w:rPr>
                    <w:rStyle w:val="Platzhaltertext"/>
                    <w:rFonts w:ascii="Segoe UI" w:hAnsi="Segoe UI" w:cs="Segoe UI"/>
                  </w:rPr>
                  <w:t>Tel. Lehrbetrieb</w:t>
                </w:r>
              </w:p>
            </w:tc>
          </w:sdtContent>
        </w:sdt>
      </w:tr>
      <w:tr w:rsidR="00F236C9" w:rsidRPr="00B051E2" w:rsidTr="00B00ABC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C9" w:rsidRPr="00B051E2" w:rsidRDefault="00F236C9" w:rsidP="00B00ABC">
            <w:pPr>
              <w:ind w:left="-112"/>
              <w:rPr>
                <w:rFonts w:ascii="Segoe UI" w:hAnsi="Segoe UI" w:cs="Segoe UI"/>
              </w:rPr>
            </w:pPr>
            <w:r w:rsidRPr="00B051E2">
              <w:rPr>
                <w:rFonts w:ascii="Segoe UI" w:hAnsi="Segoe UI" w:cs="Segoe UI"/>
              </w:rPr>
              <w:t>Fachvorgesetzter</w:t>
            </w:r>
          </w:p>
        </w:tc>
        <w:sdt>
          <w:sdtPr>
            <w:rPr>
              <w:rFonts w:ascii="Segoe UI" w:hAnsi="Segoe UI" w:cs="Segoe UI"/>
            </w:rPr>
            <w:id w:val="1773506686"/>
            <w:placeholder>
              <w:docPart w:val="4BBE2B7276FD417FA7B115C7D475B56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F236C9" w:rsidRPr="00B051E2" w:rsidRDefault="00F236C9" w:rsidP="00B00ABC">
                <w:pPr>
                  <w:rPr>
                    <w:rFonts w:ascii="Segoe UI" w:hAnsi="Segoe UI" w:cs="Segoe UI"/>
                  </w:rPr>
                </w:pPr>
                <w:r w:rsidRPr="00B051E2">
                  <w:rPr>
                    <w:rStyle w:val="Platzhaltertext"/>
                    <w:rFonts w:ascii="Segoe UI" w:hAnsi="Segoe UI" w:cs="Segoe UI"/>
                  </w:rPr>
                  <w:t>Name Fachvorgesetzter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236C9" w:rsidRPr="00B051E2" w:rsidRDefault="00F236C9" w:rsidP="00B00ABC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C9" w:rsidRPr="00B051E2" w:rsidRDefault="00F236C9" w:rsidP="00B00ABC">
            <w:pPr>
              <w:ind w:left="-53"/>
              <w:rPr>
                <w:rFonts w:ascii="Segoe UI" w:hAnsi="Segoe UI" w:cs="Segoe UI"/>
              </w:rPr>
            </w:pPr>
            <w:r w:rsidRPr="00B051E2"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1576702503"/>
            <w:placeholder>
              <w:docPart w:val="40EEF746BDC64474A28FA6F25EB73563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F236C9" w:rsidRPr="00B051E2" w:rsidRDefault="00F236C9" w:rsidP="00B00ABC">
                <w:pPr>
                  <w:ind w:left="-53"/>
                  <w:rPr>
                    <w:rFonts w:ascii="Segoe UI" w:hAnsi="Segoe UI" w:cs="Segoe UI"/>
                  </w:rPr>
                </w:pPr>
                <w:r w:rsidRPr="00B051E2">
                  <w:rPr>
                    <w:rStyle w:val="Platzhaltertext"/>
                    <w:rFonts w:ascii="Segoe UI" w:hAnsi="Segoe UI" w:cs="Segoe UI"/>
                  </w:rPr>
                  <w:t>Email Fachvorgesetzter</w:t>
                </w:r>
              </w:p>
            </w:tc>
          </w:sdtContent>
        </w:sdt>
      </w:tr>
    </w:tbl>
    <w:p w:rsidR="00F236C9" w:rsidRPr="00B051E2" w:rsidRDefault="00F236C9" w:rsidP="00F236C9">
      <w:pPr>
        <w:rPr>
          <w:rFonts w:ascii="Segoe UI" w:hAnsi="Segoe UI" w:cs="Segoe UI"/>
        </w:rPr>
      </w:pPr>
    </w:p>
    <w:p w:rsidR="00F236C9" w:rsidRPr="00B051E2" w:rsidRDefault="00F236C9" w:rsidP="00F236C9">
      <w:pPr>
        <w:rPr>
          <w:rFonts w:ascii="Segoe UI" w:hAnsi="Segoe UI" w:cs="Segoe UI"/>
        </w:rPr>
      </w:pPr>
    </w:p>
    <w:p w:rsidR="00F236C9" w:rsidRPr="00B051E2" w:rsidRDefault="00F236C9" w:rsidP="00F236C9">
      <w:pPr>
        <w:rPr>
          <w:rFonts w:ascii="Segoe UI" w:hAnsi="Segoe UI" w:cs="Segoe UI"/>
        </w:rPr>
      </w:pPr>
      <w:r w:rsidRPr="00B051E2">
        <w:rPr>
          <w:rFonts w:ascii="Segoe UI" w:hAnsi="Segoe UI" w:cs="Segoe UI"/>
          <w:b/>
        </w:rPr>
        <w:t xml:space="preserve">Der Kandidat / die Kandidatin absolviert die Prüfungsposition 3 (Arbeitsprobe) gemäss </w:t>
      </w:r>
      <w:r w:rsidRPr="00B051E2">
        <w:rPr>
          <w:rFonts w:ascii="Segoe UI" w:hAnsi="Segoe UI" w:cs="Segoe UI"/>
          <w:b/>
        </w:rPr>
        <w:br/>
        <w:t>Art. 18 der Bildungsverordnung Zeichnerin/Zeichner EFZ mit CAD.</w:t>
      </w:r>
      <w:r w:rsidRPr="00B051E2">
        <w:rPr>
          <w:rFonts w:ascii="Segoe UI" w:hAnsi="Segoe UI" w:cs="Segoe UI"/>
        </w:rPr>
        <w:t xml:space="preserve"> </w:t>
      </w:r>
    </w:p>
    <w:p w:rsidR="00F236C9" w:rsidRPr="00B051E2" w:rsidRDefault="00F236C9" w:rsidP="00F236C9">
      <w:pPr>
        <w:rPr>
          <w:rFonts w:ascii="Segoe UI" w:hAnsi="Segoe UI" w:cs="Segoe UI"/>
        </w:rPr>
      </w:pPr>
    </w:p>
    <w:p w:rsidR="00F236C9" w:rsidRPr="00B051E2" w:rsidRDefault="00F236C9" w:rsidP="00F236C9">
      <w:pPr>
        <w:rPr>
          <w:rFonts w:ascii="Segoe UI" w:hAnsi="Segoe UI" w:cs="Segoe UI"/>
        </w:rPr>
      </w:pPr>
      <w:r w:rsidRPr="00B051E2">
        <w:rPr>
          <w:rFonts w:ascii="Segoe UI" w:hAnsi="Segoe UI" w:cs="Segoe UI"/>
        </w:rPr>
        <w:t xml:space="preserve">Software / Version: </w:t>
      </w:r>
      <w:sdt>
        <w:sdtPr>
          <w:rPr>
            <w:rFonts w:ascii="Segoe UI" w:hAnsi="Segoe UI" w:cs="Segoe UI"/>
          </w:rPr>
          <w:id w:val="1738363693"/>
          <w:placeholder>
            <w:docPart w:val="4F11268AE3654186857097D2F1C34770"/>
          </w:placeholder>
          <w:showingPlcHdr/>
          <w:text/>
        </w:sdtPr>
        <w:sdtEndPr/>
        <w:sdtContent>
          <w:r w:rsidRPr="00B051E2">
            <w:rPr>
              <w:rStyle w:val="Platzhaltertext"/>
              <w:rFonts w:ascii="Segoe UI" w:hAnsi="Segoe UI" w:cs="Segoe UI"/>
            </w:rPr>
            <w:t>Software/Version</w:t>
          </w:r>
        </w:sdtContent>
      </w:sdt>
    </w:p>
    <w:p w:rsidR="00F236C9" w:rsidRPr="00B051E2" w:rsidRDefault="00F236C9" w:rsidP="00F236C9">
      <w:pPr>
        <w:rPr>
          <w:rFonts w:ascii="Segoe UI" w:hAnsi="Segoe UI" w:cs="Segoe UI"/>
        </w:rPr>
      </w:pPr>
    </w:p>
    <w:p w:rsidR="00F236C9" w:rsidRPr="00B051E2" w:rsidRDefault="00F236C9" w:rsidP="00F236C9">
      <w:pPr>
        <w:shd w:val="clear" w:color="auto" w:fill="FFFFFF"/>
        <w:tabs>
          <w:tab w:val="left" w:pos="851"/>
          <w:tab w:val="left" w:pos="1560"/>
          <w:tab w:val="left" w:pos="2127"/>
        </w:tabs>
        <w:ind w:right="-143"/>
        <w:rPr>
          <w:rFonts w:ascii="Segoe UI" w:hAnsi="Segoe UI" w:cs="Segoe UI"/>
        </w:rPr>
      </w:pPr>
      <w:r w:rsidRPr="00B051E2">
        <w:rPr>
          <w:rFonts w:ascii="Segoe UI" w:hAnsi="Segoe UI" w:cs="Segoe UI"/>
        </w:rPr>
        <w:t>Der Kandidat / die Kandidatin wählt in der Prüfungsposition 5 folgendes Vertiefungsgebiet:</w:t>
      </w:r>
    </w:p>
    <w:p w:rsidR="00F236C9" w:rsidRPr="00B051E2" w:rsidRDefault="00F236C9" w:rsidP="00F236C9">
      <w:pPr>
        <w:shd w:val="clear" w:color="auto" w:fill="FFFFFF"/>
        <w:tabs>
          <w:tab w:val="left" w:pos="851"/>
          <w:tab w:val="left" w:pos="1560"/>
          <w:tab w:val="left" w:pos="2127"/>
        </w:tabs>
        <w:ind w:right="-143"/>
        <w:rPr>
          <w:rFonts w:ascii="Segoe UI" w:hAnsi="Segoe UI" w:cs="Segoe UI"/>
        </w:rPr>
      </w:pPr>
      <w:r w:rsidRPr="00B051E2">
        <w:rPr>
          <w:rFonts w:ascii="Segoe UI" w:hAnsi="Segoe UI" w:cs="Segoe UI"/>
          <w:sz w:val="16"/>
          <w:szCs w:val="16"/>
        </w:rPr>
        <w:t>Zutreffendes bitte ankreuzen</w:t>
      </w:r>
    </w:p>
    <w:p w:rsidR="00F236C9" w:rsidRPr="00B051E2" w:rsidRDefault="00F32D92" w:rsidP="00F236C9">
      <w:pPr>
        <w:shd w:val="clear" w:color="auto" w:fill="FFFFFF"/>
        <w:tabs>
          <w:tab w:val="left" w:pos="1418"/>
          <w:tab w:val="left" w:pos="1985"/>
          <w:tab w:val="left" w:pos="2127"/>
        </w:tabs>
        <w:spacing w:line="360" w:lineRule="exact"/>
        <w:ind w:right="-143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19044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6C9" w:rsidRPr="00B051E2">
            <w:rPr>
              <w:rFonts w:ascii="Segoe UI Symbol" w:eastAsia="MS Gothic" w:hAnsi="Segoe UI Symbol" w:cs="Segoe UI Symbol"/>
            </w:rPr>
            <w:t>☐</w:t>
          </w:r>
        </w:sdtContent>
      </w:sdt>
      <w:r w:rsidR="00F236C9" w:rsidRPr="00B051E2">
        <w:rPr>
          <w:rFonts w:ascii="Segoe UI" w:hAnsi="Segoe UI" w:cs="Segoe UI"/>
        </w:rPr>
        <w:t xml:space="preserve"> Gestalten</w:t>
      </w:r>
    </w:p>
    <w:p w:rsidR="00F236C9" w:rsidRPr="00B051E2" w:rsidRDefault="00F32D92" w:rsidP="00F236C9">
      <w:pPr>
        <w:shd w:val="clear" w:color="auto" w:fill="FFFFFF"/>
        <w:tabs>
          <w:tab w:val="left" w:pos="1418"/>
          <w:tab w:val="left" w:pos="1985"/>
          <w:tab w:val="left" w:pos="2127"/>
        </w:tabs>
        <w:spacing w:line="360" w:lineRule="exact"/>
        <w:ind w:right="-143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77392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6C9" w:rsidRPr="00B051E2">
            <w:rPr>
              <w:rFonts w:ascii="Segoe UI Symbol" w:eastAsia="MS Gothic" w:hAnsi="Segoe UI Symbol" w:cs="Segoe UI Symbol"/>
            </w:rPr>
            <w:t>☐</w:t>
          </w:r>
        </w:sdtContent>
      </w:sdt>
      <w:r w:rsidR="00F236C9" w:rsidRPr="00B051E2">
        <w:rPr>
          <w:rFonts w:ascii="Segoe UI" w:hAnsi="Segoe UI" w:cs="Segoe UI"/>
        </w:rPr>
        <w:t xml:space="preserve"> Konstruktion</w:t>
      </w:r>
    </w:p>
    <w:p w:rsidR="00F236C9" w:rsidRPr="00B051E2" w:rsidRDefault="00F32D92" w:rsidP="00F236C9">
      <w:pPr>
        <w:shd w:val="clear" w:color="auto" w:fill="FFFFFF"/>
        <w:tabs>
          <w:tab w:val="left" w:pos="1418"/>
          <w:tab w:val="left" w:pos="1985"/>
          <w:tab w:val="left" w:pos="2127"/>
        </w:tabs>
        <w:spacing w:line="360" w:lineRule="exact"/>
        <w:ind w:right="-143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0438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6C9" w:rsidRPr="00B051E2">
            <w:rPr>
              <w:rFonts w:ascii="Segoe UI Symbol" w:eastAsia="MS Gothic" w:hAnsi="Segoe UI Symbol" w:cs="Segoe UI Symbol"/>
            </w:rPr>
            <w:t>☐</w:t>
          </w:r>
        </w:sdtContent>
      </w:sdt>
      <w:r w:rsidR="00F236C9" w:rsidRPr="00B051E2">
        <w:rPr>
          <w:rFonts w:ascii="Segoe UI" w:hAnsi="Segoe UI" w:cs="Segoe UI"/>
        </w:rPr>
        <w:t xml:space="preserve"> Realisierung</w:t>
      </w:r>
    </w:p>
    <w:p w:rsidR="00F236C9" w:rsidRPr="00B051E2" w:rsidRDefault="00F236C9" w:rsidP="00F236C9">
      <w:pPr>
        <w:rPr>
          <w:rFonts w:ascii="Segoe UI" w:hAnsi="Segoe UI" w:cs="Segoe UI"/>
        </w:rPr>
      </w:pPr>
    </w:p>
    <w:p w:rsidR="00F236C9" w:rsidRPr="00B051E2" w:rsidRDefault="00F236C9" w:rsidP="00F236C9">
      <w:pPr>
        <w:ind w:left="28"/>
        <w:rPr>
          <w:rFonts w:ascii="Segoe UI" w:hAnsi="Segoe UI" w:cs="Segoe UI"/>
          <w:b/>
        </w:rPr>
      </w:pPr>
    </w:p>
    <w:p w:rsidR="00F236C9" w:rsidRPr="00B051E2" w:rsidRDefault="00F236C9" w:rsidP="00F236C9">
      <w:pPr>
        <w:ind w:left="28"/>
        <w:rPr>
          <w:rFonts w:ascii="Segoe UI" w:hAnsi="Segoe UI" w:cs="Segoe UI"/>
          <w:b/>
        </w:rPr>
      </w:pPr>
    </w:p>
    <w:p w:rsidR="00F236C9" w:rsidRPr="00B051E2" w:rsidRDefault="00F236C9" w:rsidP="00F236C9">
      <w:pPr>
        <w:ind w:left="28"/>
        <w:rPr>
          <w:rFonts w:ascii="Segoe UI" w:hAnsi="Segoe UI" w:cs="Segoe UI"/>
          <w:b/>
        </w:rPr>
      </w:pPr>
    </w:p>
    <w:p w:rsidR="00F236C9" w:rsidRPr="00B051E2" w:rsidRDefault="00F236C9" w:rsidP="00F236C9">
      <w:pPr>
        <w:ind w:left="28"/>
        <w:rPr>
          <w:rFonts w:ascii="Segoe UI" w:hAnsi="Segoe UI" w:cs="Segoe UI"/>
          <w:b/>
        </w:rPr>
      </w:pPr>
    </w:p>
    <w:p w:rsidR="00F236C9" w:rsidRPr="00B051E2" w:rsidRDefault="00F236C9" w:rsidP="00F236C9">
      <w:pPr>
        <w:ind w:left="28"/>
        <w:rPr>
          <w:rFonts w:ascii="Segoe UI" w:hAnsi="Segoe UI" w:cs="Segoe UI"/>
          <w:b/>
        </w:rPr>
      </w:pPr>
    </w:p>
    <w:p w:rsidR="00F236C9" w:rsidRPr="00B051E2" w:rsidRDefault="00F236C9" w:rsidP="00F236C9">
      <w:pPr>
        <w:ind w:left="28"/>
        <w:rPr>
          <w:rFonts w:ascii="Segoe UI" w:hAnsi="Segoe UI" w:cs="Segoe UI"/>
          <w:b/>
        </w:rPr>
      </w:pPr>
    </w:p>
    <w:p w:rsidR="00F236C9" w:rsidRPr="00B051E2" w:rsidRDefault="00F236C9" w:rsidP="00F236C9">
      <w:pPr>
        <w:rPr>
          <w:rFonts w:ascii="Segoe UI" w:hAnsi="Segoe UI" w:cs="Segoe UI"/>
          <w:b/>
          <w:szCs w:val="20"/>
        </w:rPr>
      </w:pPr>
      <w:r w:rsidRPr="00B051E2">
        <w:rPr>
          <w:rFonts w:ascii="Segoe UI" w:hAnsi="Segoe UI" w:cs="Segoe UI"/>
          <w:b/>
          <w:szCs w:val="20"/>
        </w:rPr>
        <w:t xml:space="preserve">Wichtig </w:t>
      </w:r>
    </w:p>
    <w:p w:rsidR="00F236C9" w:rsidRPr="00B051E2" w:rsidRDefault="00F236C9" w:rsidP="00F236C9">
      <w:pPr>
        <w:rPr>
          <w:rFonts w:ascii="Segoe UI" w:hAnsi="Segoe UI" w:cs="Segoe UI"/>
          <w:szCs w:val="20"/>
        </w:rPr>
      </w:pPr>
      <w:r w:rsidRPr="00B051E2">
        <w:rPr>
          <w:rFonts w:ascii="Segoe UI" w:hAnsi="Segoe UI" w:cs="Segoe UI"/>
          <w:szCs w:val="20"/>
        </w:rPr>
        <w:t>Dieses Beiblatt muss nicht mehr ausgedruckt und unterschrieben werden</w:t>
      </w:r>
    </w:p>
    <w:p w:rsidR="00F236C9" w:rsidRPr="00B051E2" w:rsidRDefault="00F236C9" w:rsidP="00F236C9">
      <w:pPr>
        <w:ind w:left="28"/>
        <w:rPr>
          <w:rFonts w:ascii="Segoe UI" w:hAnsi="Segoe UI" w:cs="Segoe UI"/>
          <w:sz w:val="24"/>
        </w:rPr>
      </w:pPr>
    </w:p>
    <w:p w:rsidR="00F236C9" w:rsidRPr="00B051E2" w:rsidRDefault="00F236C9" w:rsidP="00F236C9">
      <w:pPr>
        <w:ind w:left="28"/>
        <w:rPr>
          <w:rFonts w:ascii="Segoe UI" w:hAnsi="Segoe UI" w:cs="Segoe UI"/>
          <w:sz w:val="24"/>
        </w:rPr>
      </w:pPr>
    </w:p>
    <w:p w:rsidR="00F236C9" w:rsidRPr="00B051E2" w:rsidRDefault="00F236C9" w:rsidP="00F236C9">
      <w:pPr>
        <w:ind w:left="28"/>
        <w:rPr>
          <w:rFonts w:ascii="Segoe UI" w:hAnsi="Segoe UI" w:cs="Segoe UI"/>
          <w:b/>
        </w:rPr>
      </w:pPr>
      <w:r w:rsidRPr="00B051E2">
        <w:rPr>
          <w:rFonts w:ascii="Segoe UI" w:hAnsi="Segoe UI" w:cs="Segoe UI"/>
          <w:b/>
        </w:rPr>
        <w:t>Rücksendung</w:t>
      </w:r>
    </w:p>
    <w:p w:rsidR="00F236C9" w:rsidRPr="00B051E2" w:rsidRDefault="00F236C9" w:rsidP="00F236C9">
      <w:pPr>
        <w:ind w:left="28"/>
        <w:rPr>
          <w:rFonts w:ascii="Segoe UI" w:hAnsi="Segoe UI" w:cs="Segoe UI"/>
        </w:rPr>
      </w:pPr>
      <w:r w:rsidRPr="00B051E2">
        <w:rPr>
          <w:rFonts w:ascii="Segoe UI" w:hAnsi="Segoe UI" w:cs="Segoe UI"/>
        </w:rPr>
        <w:t xml:space="preserve">Per Mail an </w:t>
      </w:r>
      <w:hyperlink r:id="rId14" w:history="1">
        <w:r w:rsidRPr="00B051E2">
          <w:rPr>
            <w:rStyle w:val="Hyperlink"/>
            <w:rFonts w:ascii="Segoe UI" w:hAnsi="Segoe UI" w:cs="Segoe UI"/>
          </w:rPr>
          <w:t>BetrieblicheBildung.dbw@lu.ch</w:t>
        </w:r>
      </w:hyperlink>
      <w:r w:rsidRPr="00B051E2">
        <w:rPr>
          <w:rFonts w:ascii="Segoe UI" w:hAnsi="Segoe UI" w:cs="Segoe UI"/>
        </w:rPr>
        <w:t xml:space="preserve"> oder Upload via Portal bis spätestens </w:t>
      </w:r>
      <w:r w:rsidRPr="00B051E2">
        <w:rPr>
          <w:rFonts w:ascii="Segoe UI" w:hAnsi="Segoe UI" w:cs="Segoe UI"/>
          <w:b/>
        </w:rPr>
        <w:t xml:space="preserve">31. Oktober </w:t>
      </w:r>
    </w:p>
    <w:p w:rsidR="00F236C9" w:rsidRPr="00B051E2" w:rsidRDefault="00F236C9" w:rsidP="00F236C9">
      <w:pPr>
        <w:spacing w:after="240"/>
        <w:rPr>
          <w:rFonts w:ascii="Segoe UI" w:hAnsi="Segoe UI" w:cs="Segoe UI"/>
        </w:rPr>
      </w:pPr>
    </w:p>
    <w:sectPr w:rsidR="00F236C9" w:rsidRPr="00B051E2" w:rsidSect="00A92F3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707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27" w:rsidRPr="005E159E" w:rsidRDefault="00515027">
      <w:r w:rsidRPr="005E159E">
        <w:separator/>
      </w:r>
    </w:p>
  </w:endnote>
  <w:endnote w:type="continuationSeparator" w:id="0">
    <w:p w:rsidR="00515027" w:rsidRPr="005E159E" w:rsidRDefault="00515027">
      <w:r w:rsidRPr="005E159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5E" w:rsidRPr="00FF773A" w:rsidRDefault="00165C5E" w:rsidP="00FF773A">
    <w:pPr>
      <w:pStyle w:val="Fuzeile"/>
      <w:ind w:left="-426"/>
      <w:rPr>
        <w:rFonts w:ascii="Segoe UI" w:hAnsi="Segoe UI" w:cs="Segoe UI"/>
      </w:rPr>
    </w:pPr>
    <w:r w:rsidRPr="00FF773A">
      <w:rPr>
        <w:rFonts w:ascii="Segoe UI" w:hAnsi="Segoe UI" w:cs="Segoe UI"/>
        <w:noProof/>
      </w:rPr>
      <w:drawing>
        <wp:anchor distT="0" distB="0" distL="114300" distR="114300" simplePos="0" relativeHeight="251661312" behindDoc="1" locked="1" layoutInCell="1" allowOverlap="1" wp14:anchorId="3F89BC69" wp14:editId="220DCF1B">
          <wp:simplePos x="0" y="0"/>
          <wp:positionH relativeFrom="page">
            <wp:posOffset>14605</wp:posOffset>
          </wp:positionH>
          <wp:positionV relativeFrom="page">
            <wp:posOffset>99060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73A" w:rsidRPr="00FF773A">
      <w:rPr>
        <w:rFonts w:ascii="Segoe UI" w:hAnsi="Segoe UI" w:cs="Segoe UI"/>
      </w:rPr>
      <w:t>V23.7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F32D92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43293" w:rsidTr="005D0B28">
      <w:tc>
        <w:tcPr>
          <w:tcW w:w="6177" w:type="dxa"/>
          <w:vAlign w:val="center"/>
        </w:tcPr>
        <w:p w:rsidR="003D3E87" w:rsidRPr="007970F5" w:rsidRDefault="00700A87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700A87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A92F36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165C5E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A92F36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165C5E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943293" w:rsidTr="005D0B28">
      <w:tc>
        <w:tcPr>
          <w:tcW w:w="6177" w:type="dxa"/>
          <w:vAlign w:val="center"/>
        </w:tcPr>
        <w:p w:rsidR="003D3E87" w:rsidRPr="00B97F1C" w:rsidRDefault="00F32D92" w:rsidP="009500C4">
          <w:pPr>
            <w:pStyle w:val="Fusszeile-Pfad"/>
            <w:rPr>
              <w:lang w:eastAsia="de-DE"/>
            </w:rPr>
          </w:pPr>
          <w:bookmarkStart w:id="0" w:name="FusszeileFolgeseiten" w:colFirst="0" w:colLast="0"/>
        </w:p>
      </w:tc>
      <w:tc>
        <w:tcPr>
          <w:tcW w:w="2951" w:type="dxa"/>
        </w:tcPr>
        <w:p w:rsidR="003D3E87" w:rsidRPr="009500C4" w:rsidRDefault="00F32D92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Default="00F32D92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F90705" w:rsidRDefault="00700A87">
    <w:r>
      <w:fldChar w:fldCharType="begin"/>
    </w:r>
    <w:r w:rsidRPr="00F90705">
      <w:instrText xml:space="preserve"> if </w:instrText>
    </w:r>
    <w:r>
      <w:fldChar w:fldCharType="begin"/>
    </w:r>
    <w:r w:rsidRPr="00F90705">
      <w:instrText xml:space="preserve"> DOCPROPERTY "Outputprofile.Internal.Draft"\*CHARFORMAT \&lt;OawJumpToField value=0/&gt;</w:instrText>
    </w:r>
    <w:r>
      <w:fldChar w:fldCharType="separate"/>
    </w:r>
    <w:r w:rsidR="00A92F36">
      <w:rPr>
        <w:b/>
        <w:bCs/>
        <w:lang w:val="de-DE"/>
      </w:rPr>
      <w:instrText>Fehler! Unbekannter Name für Dokument-Eigenschaft.</w:instrText>
    </w:r>
    <w:r>
      <w:fldChar w:fldCharType="end"/>
    </w:r>
    <w:r w:rsidRPr="00F90705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32D92">
      <w:rPr>
        <w:noProof/>
      </w:rPr>
      <w:instrText>04.10.2023, 07:37:32</w:instrText>
    </w:r>
    <w:r>
      <w:fldChar w:fldCharType="end"/>
    </w:r>
    <w:r w:rsidRPr="00F90705">
      <w:instrText xml:space="preserve">, </w:instrText>
    </w:r>
    <w:r>
      <w:fldChar w:fldCharType="begin"/>
    </w:r>
    <w:r w:rsidRPr="00F90705">
      <w:instrText xml:space="preserve"> FILENAME  \p  \* MERGEFORMAT </w:instrText>
    </w:r>
    <w:r>
      <w:fldChar w:fldCharType="separate"/>
    </w:r>
    <w:r w:rsidR="00A92F36">
      <w:rPr>
        <w:noProof/>
      </w:rPr>
      <w:instrText>\\kt\shares\kthomes\jwyss\Eigene Dokumente\CMIAXIOMA\25d015323cd649c8bc20ed66777d001b\Automatiker EFZ_Automatikerin EFZ.docx</w:instrText>
    </w:r>
    <w:r>
      <w:fldChar w:fldCharType="end"/>
    </w:r>
    <w:r w:rsidRPr="00F90705">
      <w:instrText>" \&lt;OawJumpToField value=0/&gt;</w:instrText>
    </w:r>
    <w:r>
      <w:fldChar w:fldCharType="separate"/>
    </w:r>
    <w:r w:rsidR="00F32D92">
      <w:rPr>
        <w:noProof/>
      </w:rPr>
      <w:t>04.10.2023, 07:37:32</w:t>
    </w:r>
    <w:r w:rsidR="00F32D92" w:rsidRPr="00F90705">
      <w:rPr>
        <w:noProof/>
      </w:rPr>
      <w:t xml:space="preserve">, </w:t>
    </w:r>
    <w:r w:rsidR="00F32D92">
      <w:rPr>
        <w:noProof/>
      </w:rPr>
      <w:t>\\kt\shares\kthomes\jwyss\Eigene Dokumente\CMIAXIOMA\25d015323cd649c8bc20ed66777d001b\Automatiker EFZ_Automatikerin EFZ.docx</w:t>
    </w:r>
    <w:r>
      <w:fldChar w:fldCharType="end"/>
    </w:r>
    <w:r>
      <w:fldChar w:fldCharType="begin"/>
    </w:r>
    <w:r w:rsidRPr="00F90705">
      <w:instrText xml:space="preserve"> if </w:instrText>
    </w:r>
    <w:r>
      <w:fldChar w:fldCharType="begin"/>
    </w:r>
    <w:r w:rsidRPr="00F90705">
      <w:instrText xml:space="preserve"> DOCPROPERTY "Outputprofile.Internal.Original"\*CHARFORMAT \&lt;OawJumpToField value=0/&gt;</w:instrText>
    </w:r>
    <w:r>
      <w:fldChar w:fldCharType="separate"/>
    </w:r>
    <w:r w:rsidR="00A92F36">
      <w:rPr>
        <w:b/>
        <w:bCs/>
        <w:lang w:val="de-DE"/>
      </w:rPr>
      <w:instrText>Fehler! Unbekannter Name für Dokument-Eigenschaft.</w:instrText>
    </w:r>
    <w:r>
      <w:fldChar w:fldCharType="end"/>
    </w:r>
    <w:r w:rsidRPr="00F90705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32D92">
      <w:rPr>
        <w:noProof/>
      </w:rPr>
      <w:instrText>04.10.2023</w:instrText>
    </w:r>
    <w:r>
      <w:fldChar w:fldCharType="end"/>
    </w:r>
    <w:r w:rsidRPr="00F90705">
      <w:instrText xml:space="preserve">, </w:instrText>
    </w:r>
    <w:r>
      <w:fldChar w:fldCharType="begin"/>
    </w:r>
    <w:r w:rsidRPr="00F90705">
      <w:instrText xml:space="preserve"> FILENAME  \p  \* MERGEFORMAT </w:instrText>
    </w:r>
    <w:r>
      <w:fldChar w:fldCharType="separate"/>
    </w:r>
    <w:r w:rsidR="00A92F36">
      <w:rPr>
        <w:noProof/>
      </w:rPr>
      <w:instrText>\\kt\shares\kthomes\jwyss\Eigene Dokumente\CMIAXIOMA\25d015323cd649c8bc20ed66777d001b\Automatiker EFZ_Automatikerin EFZ.docx</w:instrText>
    </w:r>
    <w:r>
      <w:fldChar w:fldCharType="end"/>
    </w:r>
    <w:r w:rsidRPr="00F90705">
      <w:instrText>" \&lt;OawJumpToField value=0/&gt;</w:instrText>
    </w:r>
    <w:r>
      <w:fldChar w:fldCharType="separate"/>
    </w:r>
    <w:r w:rsidR="00F32D92">
      <w:rPr>
        <w:noProof/>
      </w:rPr>
      <w:t>04.10.2023</w:t>
    </w:r>
    <w:r w:rsidR="00F32D92" w:rsidRPr="00F90705">
      <w:rPr>
        <w:noProof/>
      </w:rPr>
      <w:t xml:space="preserve">, </w:t>
    </w:r>
    <w:r w:rsidR="00F32D92">
      <w:rPr>
        <w:noProof/>
      </w:rPr>
      <w:t>\\kt\shares\kthomes\jwyss\Eigene Dokumente\CMIAXIOMA\25d015323cd649c8bc20ed66777d001b\Automatiker EFZ_Automatikerin EFZ.docx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27" w:rsidRPr="005E159E" w:rsidRDefault="00515027">
      <w:r w:rsidRPr="005E159E">
        <w:separator/>
      </w:r>
    </w:p>
  </w:footnote>
  <w:footnote w:type="continuationSeparator" w:id="0">
    <w:p w:rsidR="00515027" w:rsidRPr="005E159E" w:rsidRDefault="00515027">
      <w:r w:rsidRPr="005E159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E159E" w:rsidRDefault="00165C5E" w:rsidP="005E159E">
    <w:r w:rsidRPr="00792238">
      <w:rPr>
        <w:noProof/>
      </w:rPr>
      <w:drawing>
        <wp:anchor distT="0" distB="0" distL="114300" distR="114300" simplePos="0" relativeHeight="251659264" behindDoc="0" locked="1" layoutInCell="1" allowOverlap="1" wp14:anchorId="4F00075A" wp14:editId="4F26F4CA">
          <wp:simplePos x="0" y="0"/>
          <wp:positionH relativeFrom="page">
            <wp:posOffset>-357447</wp:posOffset>
          </wp:positionH>
          <wp:positionV relativeFrom="page">
            <wp:posOffset>-24938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A87" w:rsidRPr="005E159E">
      <w:t> </w:t>
    </w:r>
  </w:p>
  <w:p w:rsidR="003D3E87" w:rsidRPr="005E159E" w:rsidRDefault="00700A87" w:rsidP="005E159E">
    <w:r w:rsidRPr="005E159E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F32D92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F32D92">
    <w:pPr>
      <w:spacing w:line="20" w:lineRule="exact"/>
      <w:rPr>
        <w:sz w:val="2"/>
        <w:szCs w:val="2"/>
      </w:rPr>
    </w:pPr>
  </w:p>
  <w:p w:rsidR="003D3E87" w:rsidRPr="00473DA5" w:rsidRDefault="00700A87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C160029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97368936" w:tentative="1">
      <w:start w:val="1"/>
      <w:numFmt w:val="lowerLetter"/>
      <w:lvlText w:val="%2."/>
      <w:lvlJc w:val="left"/>
      <w:pPr>
        <w:ind w:left="1440" w:hanging="360"/>
      </w:pPr>
    </w:lvl>
    <w:lvl w:ilvl="2" w:tplc="782A817C" w:tentative="1">
      <w:start w:val="1"/>
      <w:numFmt w:val="lowerRoman"/>
      <w:lvlText w:val="%3."/>
      <w:lvlJc w:val="right"/>
      <w:pPr>
        <w:ind w:left="2160" w:hanging="180"/>
      </w:pPr>
    </w:lvl>
    <w:lvl w:ilvl="3" w:tplc="19042850" w:tentative="1">
      <w:start w:val="1"/>
      <w:numFmt w:val="decimal"/>
      <w:lvlText w:val="%4."/>
      <w:lvlJc w:val="left"/>
      <w:pPr>
        <w:ind w:left="2880" w:hanging="360"/>
      </w:pPr>
    </w:lvl>
    <w:lvl w:ilvl="4" w:tplc="EBD03A56" w:tentative="1">
      <w:start w:val="1"/>
      <w:numFmt w:val="lowerLetter"/>
      <w:lvlText w:val="%5."/>
      <w:lvlJc w:val="left"/>
      <w:pPr>
        <w:ind w:left="3600" w:hanging="360"/>
      </w:pPr>
    </w:lvl>
    <w:lvl w:ilvl="5" w:tplc="6CC66062" w:tentative="1">
      <w:start w:val="1"/>
      <w:numFmt w:val="lowerRoman"/>
      <w:lvlText w:val="%6."/>
      <w:lvlJc w:val="right"/>
      <w:pPr>
        <w:ind w:left="4320" w:hanging="180"/>
      </w:pPr>
    </w:lvl>
    <w:lvl w:ilvl="6" w:tplc="E51CF1BA" w:tentative="1">
      <w:start w:val="1"/>
      <w:numFmt w:val="decimal"/>
      <w:lvlText w:val="%7."/>
      <w:lvlJc w:val="left"/>
      <w:pPr>
        <w:ind w:left="5040" w:hanging="360"/>
      </w:pPr>
    </w:lvl>
    <w:lvl w:ilvl="7" w:tplc="0BEA64E6" w:tentative="1">
      <w:start w:val="1"/>
      <w:numFmt w:val="lowerLetter"/>
      <w:lvlText w:val="%8."/>
      <w:lvlJc w:val="left"/>
      <w:pPr>
        <w:ind w:left="5760" w:hanging="360"/>
      </w:pPr>
    </w:lvl>
    <w:lvl w:ilvl="8" w:tplc="51409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8F82D51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C2467D42" w:tentative="1">
      <w:start w:val="1"/>
      <w:numFmt w:val="lowerLetter"/>
      <w:lvlText w:val="%2."/>
      <w:lvlJc w:val="left"/>
      <w:pPr>
        <w:ind w:left="1440" w:hanging="360"/>
      </w:pPr>
    </w:lvl>
    <w:lvl w:ilvl="2" w:tplc="F446D6D0" w:tentative="1">
      <w:start w:val="1"/>
      <w:numFmt w:val="lowerRoman"/>
      <w:lvlText w:val="%3."/>
      <w:lvlJc w:val="right"/>
      <w:pPr>
        <w:ind w:left="2160" w:hanging="180"/>
      </w:pPr>
    </w:lvl>
    <w:lvl w:ilvl="3" w:tplc="83A8261E" w:tentative="1">
      <w:start w:val="1"/>
      <w:numFmt w:val="decimal"/>
      <w:lvlText w:val="%4."/>
      <w:lvlJc w:val="left"/>
      <w:pPr>
        <w:ind w:left="2880" w:hanging="360"/>
      </w:pPr>
    </w:lvl>
    <w:lvl w:ilvl="4" w:tplc="B1C4188E" w:tentative="1">
      <w:start w:val="1"/>
      <w:numFmt w:val="lowerLetter"/>
      <w:lvlText w:val="%5."/>
      <w:lvlJc w:val="left"/>
      <w:pPr>
        <w:ind w:left="3600" w:hanging="360"/>
      </w:pPr>
    </w:lvl>
    <w:lvl w:ilvl="5" w:tplc="6C1C0A14" w:tentative="1">
      <w:start w:val="1"/>
      <w:numFmt w:val="lowerRoman"/>
      <w:lvlText w:val="%6."/>
      <w:lvlJc w:val="right"/>
      <w:pPr>
        <w:ind w:left="4320" w:hanging="180"/>
      </w:pPr>
    </w:lvl>
    <w:lvl w:ilvl="6" w:tplc="1D826796" w:tentative="1">
      <w:start w:val="1"/>
      <w:numFmt w:val="decimal"/>
      <w:lvlText w:val="%7."/>
      <w:lvlJc w:val="left"/>
      <w:pPr>
        <w:ind w:left="5040" w:hanging="360"/>
      </w:pPr>
    </w:lvl>
    <w:lvl w:ilvl="7" w:tplc="7A3EFC42" w:tentative="1">
      <w:start w:val="1"/>
      <w:numFmt w:val="lowerLetter"/>
      <w:lvlText w:val="%8."/>
      <w:lvlJc w:val="left"/>
      <w:pPr>
        <w:ind w:left="5760" w:hanging="360"/>
      </w:pPr>
    </w:lvl>
    <w:lvl w:ilvl="8" w:tplc="22348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N73sKnDcH9jzwMYceqZ1vSYOGzcSu9HMhwsUCUb2VsoNoBXohiujKTP7heDGp3OIoFJ8s63u0EfKPhFJYAHmQ==" w:salt="2ZTtS7FY/Q5wExnAXWmVoA=="/>
  <w:defaultTabStop w:val="720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August 2019"/>
    <w:docVar w:name="Date.Format.Long.dateValue" w:val="43700"/>
    <w:docVar w:name="DocumentDate" w:val="23. August 2019"/>
    <w:docVar w:name="DocumentDate.dateValue" w:val="43700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231415211559550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E159E"/>
    <w:rsid w:val="000268B8"/>
    <w:rsid w:val="00104A7C"/>
    <w:rsid w:val="00165C5E"/>
    <w:rsid w:val="0020412C"/>
    <w:rsid w:val="00224C7E"/>
    <w:rsid w:val="00224CE6"/>
    <w:rsid w:val="00226BF8"/>
    <w:rsid w:val="00335624"/>
    <w:rsid w:val="003567BB"/>
    <w:rsid w:val="0037692E"/>
    <w:rsid w:val="00392495"/>
    <w:rsid w:val="00394A30"/>
    <w:rsid w:val="003A62E2"/>
    <w:rsid w:val="00515027"/>
    <w:rsid w:val="00521ECD"/>
    <w:rsid w:val="005B3B05"/>
    <w:rsid w:val="005C6A3D"/>
    <w:rsid w:val="005E159E"/>
    <w:rsid w:val="006D1BAD"/>
    <w:rsid w:val="00700A87"/>
    <w:rsid w:val="007F0307"/>
    <w:rsid w:val="00834B44"/>
    <w:rsid w:val="00851B9D"/>
    <w:rsid w:val="00884793"/>
    <w:rsid w:val="008B1E10"/>
    <w:rsid w:val="008F65D9"/>
    <w:rsid w:val="00943293"/>
    <w:rsid w:val="00955E77"/>
    <w:rsid w:val="009D7A4F"/>
    <w:rsid w:val="00A00DBB"/>
    <w:rsid w:val="00A92F36"/>
    <w:rsid w:val="00AC042D"/>
    <w:rsid w:val="00AE6DE9"/>
    <w:rsid w:val="00B051E2"/>
    <w:rsid w:val="00B457C0"/>
    <w:rsid w:val="00BB5371"/>
    <w:rsid w:val="00BB655C"/>
    <w:rsid w:val="00BD66F1"/>
    <w:rsid w:val="00C02A23"/>
    <w:rsid w:val="00C05C8D"/>
    <w:rsid w:val="00C20E8A"/>
    <w:rsid w:val="00D23514"/>
    <w:rsid w:val="00D81A09"/>
    <w:rsid w:val="00DA3B87"/>
    <w:rsid w:val="00E375D8"/>
    <w:rsid w:val="00E60574"/>
    <w:rsid w:val="00E62ED8"/>
    <w:rsid w:val="00E91201"/>
    <w:rsid w:val="00EA7AEE"/>
    <w:rsid w:val="00EE6B9D"/>
    <w:rsid w:val="00F15128"/>
    <w:rsid w:val="00F236C9"/>
    <w:rsid w:val="00F32D92"/>
    <w:rsid w:val="00F90705"/>
    <w:rsid w:val="00FA012B"/>
    <w:rsid w:val="00FB4F0D"/>
    <w:rsid w:val="00FD0A64"/>
    <w:rsid w:val="00FF15F8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2C3AAA87-81BA-4A0F-A3D9-D2EB07D6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EA7AEE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trieblicheBildung.dbw@lu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80536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F44F60BEB341C8B7788F5D19130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3AB26-8DB8-4CE8-92B9-A9A767451C8D}"/>
      </w:docPartPr>
      <w:docPartBody>
        <w:p w:rsidR="0061173A" w:rsidRDefault="00927806">
          <w:pPr>
            <w:pStyle w:val="44F44F60BEB341C8B7788F5D19130892"/>
          </w:pPr>
          <w:r>
            <w:t xml:space="preserve"> </w:t>
          </w:r>
        </w:p>
      </w:docPartBody>
    </w:docPart>
    <w:docPart>
      <w:docPartPr>
        <w:name w:val="EAFE41D0B9314554AC5C7CDBF8C88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FEB7C-BB72-45F6-9843-81C43B534742}"/>
      </w:docPartPr>
      <w:docPartBody>
        <w:p w:rsidR="001D5753" w:rsidRDefault="00896785" w:rsidP="00896785">
          <w:pPr>
            <w:pStyle w:val="EAFE41D0B9314554AC5C7CDBF8C88A07"/>
          </w:pPr>
          <w:r>
            <w:rPr>
              <w:rStyle w:val="Platzhaltertext"/>
            </w:rPr>
            <w:t>Name Lernende/r</w:t>
          </w:r>
        </w:p>
      </w:docPartBody>
    </w:docPart>
    <w:docPart>
      <w:docPartPr>
        <w:name w:val="F41676A0251E483AA4E198DD22F48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B18BE-A31B-4812-8EC3-61B842AC8C3B}"/>
      </w:docPartPr>
      <w:docPartBody>
        <w:p w:rsidR="001D5753" w:rsidRDefault="00896785" w:rsidP="00896785">
          <w:pPr>
            <w:pStyle w:val="F41676A0251E483AA4E198DD22F4801B"/>
          </w:pPr>
          <w:r>
            <w:rPr>
              <w:rStyle w:val="Platzhaltertext"/>
            </w:rPr>
            <w:t>Vorname Lernende/r</w:t>
          </w:r>
        </w:p>
      </w:docPartBody>
    </w:docPart>
    <w:docPart>
      <w:docPartPr>
        <w:name w:val="D15D949C797443F1890B7CF2300AC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AD80E-6243-4188-B6B7-9129EADFB84C}"/>
      </w:docPartPr>
      <w:docPartBody>
        <w:p w:rsidR="001D5753" w:rsidRDefault="00896785" w:rsidP="00896785">
          <w:pPr>
            <w:pStyle w:val="D15D949C797443F1890B7CF2300AC155"/>
          </w:pPr>
          <w:r>
            <w:rPr>
              <w:rStyle w:val="Platzhaltertext"/>
            </w:rPr>
            <w:t>Name Lehrbetrieb</w:t>
          </w:r>
        </w:p>
      </w:docPartBody>
    </w:docPart>
    <w:docPart>
      <w:docPartPr>
        <w:name w:val="6FCF114444AB48228733ED1F6A091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83AAC-B0DD-42C7-B760-DCC9AB68D7EA}"/>
      </w:docPartPr>
      <w:docPartBody>
        <w:p w:rsidR="001D5753" w:rsidRDefault="00896785" w:rsidP="00896785">
          <w:pPr>
            <w:pStyle w:val="6FCF114444AB48228733ED1F6A0919AB"/>
          </w:pPr>
          <w:r>
            <w:rPr>
              <w:rStyle w:val="Platzhaltertext"/>
            </w:rPr>
            <w:t>Tel. Lehrbetrieb</w:t>
          </w:r>
        </w:p>
      </w:docPartBody>
    </w:docPart>
    <w:docPart>
      <w:docPartPr>
        <w:name w:val="4BBE2B7276FD417FA7B115C7D475B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08979-149F-4CFB-A071-5F21634BCE5B}"/>
      </w:docPartPr>
      <w:docPartBody>
        <w:p w:rsidR="001D5753" w:rsidRDefault="00896785" w:rsidP="00896785">
          <w:pPr>
            <w:pStyle w:val="4BBE2B7276FD417FA7B115C7D475B560"/>
          </w:pPr>
          <w:r>
            <w:rPr>
              <w:rStyle w:val="Platzhaltertext"/>
            </w:rPr>
            <w:t>Name Fachvorgesetzter</w:t>
          </w:r>
        </w:p>
      </w:docPartBody>
    </w:docPart>
    <w:docPart>
      <w:docPartPr>
        <w:name w:val="40EEF746BDC64474A28FA6F25EB73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D877A-69A6-4A8E-AAAB-884F752316AE}"/>
      </w:docPartPr>
      <w:docPartBody>
        <w:p w:rsidR="001D5753" w:rsidRDefault="00896785" w:rsidP="00896785">
          <w:pPr>
            <w:pStyle w:val="40EEF746BDC64474A28FA6F25EB73563"/>
          </w:pPr>
          <w:r>
            <w:rPr>
              <w:rStyle w:val="Platzhaltertext"/>
            </w:rPr>
            <w:t>Email Fachvorgesetzter</w:t>
          </w:r>
        </w:p>
      </w:docPartBody>
    </w:docPart>
    <w:docPart>
      <w:docPartPr>
        <w:name w:val="4F11268AE3654186857097D2F1C34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304E6-0616-42E3-90F6-E5768210C026}"/>
      </w:docPartPr>
      <w:docPartBody>
        <w:p w:rsidR="001D5753" w:rsidRDefault="00896785" w:rsidP="00896785">
          <w:pPr>
            <w:pStyle w:val="4F11268AE3654186857097D2F1C34770"/>
          </w:pPr>
          <w:r>
            <w:rPr>
              <w:rStyle w:val="Platzhaltertext"/>
            </w:rPr>
            <w:t>Software/Version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06"/>
    <w:rsid w:val="001B0DFA"/>
    <w:rsid w:val="001C3F15"/>
    <w:rsid w:val="001D5753"/>
    <w:rsid w:val="004F5282"/>
    <w:rsid w:val="006000D4"/>
    <w:rsid w:val="0061173A"/>
    <w:rsid w:val="007C43BA"/>
    <w:rsid w:val="00887D98"/>
    <w:rsid w:val="00896785"/>
    <w:rsid w:val="00912973"/>
    <w:rsid w:val="00927806"/>
    <w:rsid w:val="00B03EA8"/>
    <w:rsid w:val="00C177D9"/>
    <w:rsid w:val="00E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F44F60BEB341C8B7788F5D19130892">
    <w:name w:val="44F44F60BEB341C8B7788F5D19130892"/>
  </w:style>
  <w:style w:type="character" w:styleId="Platzhaltertext">
    <w:name w:val="Placeholder Text"/>
    <w:basedOn w:val="Absatz-Standardschriftart"/>
    <w:uiPriority w:val="99"/>
    <w:semiHidden/>
    <w:rsid w:val="00896785"/>
    <w:rPr>
      <w:color w:val="808080"/>
      <w:lang w:val="de-CH"/>
    </w:rPr>
  </w:style>
  <w:style w:type="paragraph" w:customStyle="1" w:styleId="E59A10B7C9AF4CC0801391843E1C86EB">
    <w:name w:val="E59A10B7C9AF4CC0801391843E1C86EB"/>
    <w:rsid w:val="00927806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5DF658064604FF0AD772509DFFDB452">
    <w:name w:val="B5DF658064604FF0AD772509DFFDB452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CB46F6B5FA64B6A9869C79B98BDA4EC">
    <w:name w:val="CCB46F6B5FA64B6A9869C79B98BDA4EC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99475CB5B1F4D0F9EEE612E8248400D">
    <w:name w:val="C99475CB5B1F4D0F9EEE612E8248400D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33D1A3F0A674D77A2328CB8F6A80889">
    <w:name w:val="D33D1A3F0A674D77A2328CB8F6A80889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61544404374E27A30BFEE5A6542678">
    <w:name w:val="BE61544404374E27A30BFEE5A6542678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C1B7145BF584D80903179E7841793F4">
    <w:name w:val="2C1B7145BF584D80903179E7841793F4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A3C7822A0834F129D2474046A395D36">
    <w:name w:val="2A3C7822A0834F129D2474046A395D36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5DF658064604FF0AD772509DFFDB4521">
    <w:name w:val="B5DF658064604FF0AD772509DFFDB452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CB46F6B5FA64B6A9869C79B98BDA4EC1">
    <w:name w:val="CCB46F6B5FA64B6A9869C79B98BDA4EC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99475CB5B1F4D0F9EEE612E8248400D1">
    <w:name w:val="C99475CB5B1F4D0F9EEE612E8248400D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33D1A3F0A674D77A2328CB8F6A808891">
    <w:name w:val="D33D1A3F0A674D77A2328CB8F6A80889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61544404374E27A30BFEE5A65426781">
    <w:name w:val="BE61544404374E27A30BFEE5A6542678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C1B7145BF584D80903179E7841793F41">
    <w:name w:val="2C1B7145BF584D80903179E7841793F4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A3C7822A0834F129D2474046A395D361">
    <w:name w:val="2A3C7822A0834F129D2474046A395D361"/>
    <w:rsid w:val="007C43B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67B672292E8463CB520F1B5E02C9DC2">
    <w:name w:val="E67B672292E8463CB520F1B5E02C9DC2"/>
    <w:rsid w:val="00912973"/>
  </w:style>
  <w:style w:type="paragraph" w:customStyle="1" w:styleId="5817A200B32547BB89FBA11BA4D02E85">
    <w:name w:val="5817A200B32547BB89FBA11BA4D02E85"/>
    <w:rsid w:val="00912973"/>
  </w:style>
  <w:style w:type="paragraph" w:customStyle="1" w:styleId="DD2C9AE88A3647BFBD3E3C6A51FED645">
    <w:name w:val="DD2C9AE88A3647BFBD3E3C6A51FED645"/>
    <w:rsid w:val="00912973"/>
  </w:style>
  <w:style w:type="paragraph" w:customStyle="1" w:styleId="0589965F01B842918748F74D0DE67D06">
    <w:name w:val="0589965F01B842918748F74D0DE67D06"/>
    <w:rsid w:val="00912973"/>
  </w:style>
  <w:style w:type="paragraph" w:customStyle="1" w:styleId="B979C0A65B244D3DA3CDD1A81D1F6CE9">
    <w:name w:val="B979C0A65B244D3DA3CDD1A81D1F6CE9"/>
    <w:rsid w:val="00912973"/>
  </w:style>
  <w:style w:type="paragraph" w:customStyle="1" w:styleId="46E7D6A81ADA4F69941A3AD180EB6E4F">
    <w:name w:val="46E7D6A81ADA4F69941A3AD180EB6E4F"/>
    <w:rsid w:val="00912973"/>
  </w:style>
  <w:style w:type="paragraph" w:customStyle="1" w:styleId="39C4B2E1292C43B1866D47A760582436">
    <w:name w:val="39C4B2E1292C43B1866D47A760582436"/>
    <w:rsid w:val="00ED2097"/>
  </w:style>
  <w:style w:type="paragraph" w:customStyle="1" w:styleId="810CFEB73AA0440B9EC6F4CF7140D661">
    <w:name w:val="810CFEB73AA0440B9EC6F4CF7140D661"/>
    <w:rsid w:val="00ED2097"/>
  </w:style>
  <w:style w:type="paragraph" w:customStyle="1" w:styleId="1A902B4F0CE641CB86A1172EE3EF5CA8">
    <w:name w:val="1A902B4F0CE641CB86A1172EE3EF5CA8"/>
    <w:rsid w:val="00ED2097"/>
  </w:style>
  <w:style w:type="paragraph" w:customStyle="1" w:styleId="0F4E11889C484A3A826C10AD1799C130">
    <w:name w:val="0F4E11889C484A3A826C10AD1799C130"/>
    <w:rsid w:val="00ED2097"/>
  </w:style>
  <w:style w:type="paragraph" w:customStyle="1" w:styleId="73A7345746A64B0E83AABCEB00923E59">
    <w:name w:val="73A7345746A64B0E83AABCEB00923E59"/>
    <w:rsid w:val="00ED2097"/>
  </w:style>
  <w:style w:type="paragraph" w:customStyle="1" w:styleId="BD4E38F8AC384E9E994A524B908C9E6D">
    <w:name w:val="BD4E38F8AC384E9E994A524B908C9E6D"/>
    <w:rsid w:val="00ED2097"/>
  </w:style>
  <w:style w:type="paragraph" w:customStyle="1" w:styleId="39C4B2E1292C43B1866D47A7605824361">
    <w:name w:val="39C4B2E1292C43B1866D47A760582436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0CFEB73AA0440B9EC6F4CF7140D6611">
    <w:name w:val="810CFEB73AA0440B9EC6F4CF7140D661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902B4F0CE641CB86A1172EE3EF5CA81">
    <w:name w:val="1A902B4F0CE641CB86A1172EE3EF5CA8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F4E11889C484A3A826C10AD1799C1301">
    <w:name w:val="0F4E11889C484A3A826C10AD1799C130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3A7345746A64B0E83AABCEB00923E591">
    <w:name w:val="73A7345746A64B0E83AABCEB00923E59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D4E38F8AC384E9E994A524B908C9E6D1">
    <w:name w:val="BD4E38F8AC384E9E994A524B908C9E6D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A3C7822A0834F129D2474046A395D362">
    <w:name w:val="2A3C7822A0834F129D2474046A395D36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9F8FB26F4FE47749B44B4CB7F73D1D9">
    <w:name w:val="79F8FB26F4FE47749B44B4CB7F73D1D9"/>
    <w:rsid w:val="00ED2097"/>
  </w:style>
  <w:style w:type="paragraph" w:customStyle="1" w:styleId="C2BF71E892DF4883A07353D3FF4DDF04">
    <w:name w:val="C2BF71E892DF4883A07353D3FF4DDF04"/>
    <w:rsid w:val="00ED2097"/>
  </w:style>
  <w:style w:type="paragraph" w:customStyle="1" w:styleId="174F308223F04C5C97E5DEE92C63F00E">
    <w:name w:val="174F308223F04C5C97E5DEE92C63F00E"/>
    <w:rsid w:val="00ED2097"/>
  </w:style>
  <w:style w:type="paragraph" w:customStyle="1" w:styleId="7DDA684C1E2344FD82A6CEF32FBB81BA">
    <w:name w:val="7DDA684C1E2344FD82A6CEF32FBB81BA"/>
    <w:rsid w:val="00ED2097"/>
  </w:style>
  <w:style w:type="paragraph" w:customStyle="1" w:styleId="1337C29536EB454CB75F686265168758">
    <w:name w:val="1337C29536EB454CB75F686265168758"/>
    <w:rsid w:val="00ED2097"/>
  </w:style>
  <w:style w:type="paragraph" w:customStyle="1" w:styleId="0E831E0AA636474EAF10EDE0FCAD43C2">
    <w:name w:val="0E831E0AA636474EAF10EDE0FCAD43C2"/>
    <w:rsid w:val="00ED2097"/>
  </w:style>
  <w:style w:type="paragraph" w:customStyle="1" w:styleId="D2B6FCD26E33415CAAAA38B8B96FE632">
    <w:name w:val="D2B6FCD26E33415CAAAA38B8B96FE632"/>
    <w:rsid w:val="00ED2097"/>
  </w:style>
  <w:style w:type="paragraph" w:customStyle="1" w:styleId="39C4B2E1292C43B1866D47A7605824362">
    <w:name w:val="39C4B2E1292C43B1866D47A760582436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0CFEB73AA0440B9EC6F4CF7140D6612">
    <w:name w:val="810CFEB73AA0440B9EC6F4CF7140D661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902B4F0CE641CB86A1172EE3EF5CA82">
    <w:name w:val="1A902B4F0CE641CB86A1172EE3EF5CA8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F4E11889C484A3A826C10AD1799C1302">
    <w:name w:val="0F4E11889C484A3A826C10AD1799C130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3A7345746A64B0E83AABCEB00923E592">
    <w:name w:val="73A7345746A64B0E83AABCEB00923E59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D4E38F8AC384E9E994A524B908C9E6D2">
    <w:name w:val="BD4E38F8AC384E9E994A524B908C9E6D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2B6FCD26E33415CAAAA38B8B96FE6321">
    <w:name w:val="D2B6FCD26E33415CAAAA38B8B96FE6321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9C4B2E1292C43B1866D47A7605824363">
    <w:name w:val="39C4B2E1292C43B1866D47A7605824363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0CFEB73AA0440B9EC6F4CF7140D6613">
    <w:name w:val="810CFEB73AA0440B9EC6F4CF7140D6613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902B4F0CE641CB86A1172EE3EF5CA83">
    <w:name w:val="1A902B4F0CE641CB86A1172EE3EF5CA83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F4E11889C484A3A826C10AD1799C1303">
    <w:name w:val="0F4E11889C484A3A826C10AD1799C1303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3A7345746A64B0E83AABCEB00923E593">
    <w:name w:val="73A7345746A64B0E83AABCEB00923E593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D4E38F8AC384E9E994A524B908C9E6D3">
    <w:name w:val="BD4E38F8AC384E9E994A524B908C9E6D3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2B6FCD26E33415CAAAA38B8B96FE6322">
    <w:name w:val="D2B6FCD26E33415CAAAA38B8B96FE6322"/>
    <w:rsid w:val="00ED2097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B96A0D04BA04E5E9F4F2E0F723152C9">
    <w:name w:val="BB96A0D04BA04E5E9F4F2E0F723152C9"/>
    <w:rsid w:val="00C177D9"/>
  </w:style>
  <w:style w:type="paragraph" w:customStyle="1" w:styleId="C09EAA18DB48428B81FCF5C717F00F3F">
    <w:name w:val="C09EAA18DB48428B81FCF5C717F00F3F"/>
    <w:rsid w:val="00C177D9"/>
  </w:style>
  <w:style w:type="paragraph" w:customStyle="1" w:styleId="77C3995AD2344A5184C95DB43A124D63">
    <w:name w:val="77C3995AD2344A5184C95DB43A124D63"/>
    <w:rsid w:val="00C177D9"/>
  </w:style>
  <w:style w:type="paragraph" w:customStyle="1" w:styleId="51E80FEB612041D3A2B2EF14A64891F3">
    <w:name w:val="51E80FEB612041D3A2B2EF14A64891F3"/>
    <w:rsid w:val="00C177D9"/>
  </w:style>
  <w:style w:type="paragraph" w:customStyle="1" w:styleId="39C4B2E1292C43B1866D47A7605824364">
    <w:name w:val="39C4B2E1292C43B1866D47A760582436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0CFEB73AA0440B9EC6F4CF7140D6614">
    <w:name w:val="810CFEB73AA0440B9EC6F4CF7140D661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902B4F0CE641CB86A1172EE3EF5CA84">
    <w:name w:val="1A902B4F0CE641CB86A1172EE3EF5CA8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F4E11889C484A3A826C10AD1799C1304">
    <w:name w:val="0F4E11889C484A3A826C10AD1799C130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3A7345746A64B0E83AABCEB00923E594">
    <w:name w:val="73A7345746A64B0E83AABCEB00923E59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D4E38F8AC384E9E994A524B908C9E6D4">
    <w:name w:val="BD4E38F8AC384E9E994A524B908C9E6D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B96A0D04BA04E5E9F4F2E0F723152C91">
    <w:name w:val="BB96A0D04BA04E5E9F4F2E0F723152C91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09EAA18DB48428B81FCF5C717F00F3F1">
    <w:name w:val="C09EAA18DB48428B81FCF5C717F00F3F1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7C3995AD2344A5184C95DB43A124D631">
    <w:name w:val="77C3995AD2344A5184C95DB43A124D631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E80FEB612041D3A2B2EF14A64891F31">
    <w:name w:val="51E80FEB612041D3A2B2EF14A64891F31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2B6FCD26E33415CAAAA38B8B96FE6323">
    <w:name w:val="D2B6FCD26E33415CAAAA38B8B96FE6323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9C4B2E1292C43B1866D47A7605824365">
    <w:name w:val="39C4B2E1292C43B1866D47A7605824365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0CFEB73AA0440B9EC6F4CF7140D6615">
    <w:name w:val="810CFEB73AA0440B9EC6F4CF7140D6615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902B4F0CE641CB86A1172EE3EF5CA85">
    <w:name w:val="1A902B4F0CE641CB86A1172EE3EF5CA85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F4E11889C484A3A826C10AD1799C1305">
    <w:name w:val="0F4E11889C484A3A826C10AD1799C1305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3A7345746A64B0E83AABCEB00923E595">
    <w:name w:val="73A7345746A64B0E83AABCEB00923E595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D4E38F8AC384E9E994A524B908C9E6D5">
    <w:name w:val="BD4E38F8AC384E9E994A524B908C9E6D5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B96A0D04BA04E5E9F4F2E0F723152C92">
    <w:name w:val="BB96A0D04BA04E5E9F4F2E0F723152C92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8A7B529887641338C574DC12A3C2698">
    <w:name w:val="88A7B529887641338C574DC12A3C2698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09EAA18DB48428B81FCF5C717F00F3F2">
    <w:name w:val="C09EAA18DB48428B81FCF5C717F00F3F2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7C3995AD2344A5184C95DB43A124D632">
    <w:name w:val="77C3995AD2344A5184C95DB43A124D632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E80FEB612041D3A2B2EF14A64891F32">
    <w:name w:val="51E80FEB612041D3A2B2EF14A64891F32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2B6FCD26E33415CAAAA38B8B96FE6324">
    <w:name w:val="D2B6FCD26E33415CAAAA38B8B96FE6324"/>
    <w:rsid w:val="00C177D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2D0B191F3F24501846B45628947D910">
    <w:name w:val="12D0B191F3F24501846B45628947D910"/>
    <w:rsid w:val="00C177D9"/>
  </w:style>
  <w:style w:type="paragraph" w:customStyle="1" w:styleId="0B7FAF17A6684A3F8BE991241014C5DD">
    <w:name w:val="0B7FAF17A6684A3F8BE991241014C5DD"/>
    <w:rsid w:val="00887D98"/>
  </w:style>
  <w:style w:type="paragraph" w:customStyle="1" w:styleId="3F39449FED7A4BB7985799BAB53FFFA9">
    <w:name w:val="3F39449FED7A4BB7985799BAB53FFFA9"/>
    <w:rsid w:val="001C3F15"/>
  </w:style>
  <w:style w:type="character" w:styleId="Fett">
    <w:name w:val="Strong"/>
    <w:qFormat/>
    <w:rsid w:val="001C3F15"/>
    <w:rPr>
      <w:b/>
      <w:bCs/>
    </w:rPr>
  </w:style>
  <w:style w:type="paragraph" w:customStyle="1" w:styleId="77C54A32698E42BC897E8F7FF0084DE0">
    <w:name w:val="77C54A32698E42BC897E8F7FF0084DE0"/>
    <w:rsid w:val="001C3F15"/>
  </w:style>
  <w:style w:type="paragraph" w:customStyle="1" w:styleId="EAFE41D0B9314554AC5C7CDBF8C88A07">
    <w:name w:val="EAFE41D0B9314554AC5C7CDBF8C88A07"/>
    <w:rsid w:val="00896785"/>
  </w:style>
  <w:style w:type="paragraph" w:customStyle="1" w:styleId="F41676A0251E483AA4E198DD22F4801B">
    <w:name w:val="F41676A0251E483AA4E198DD22F4801B"/>
    <w:rsid w:val="00896785"/>
  </w:style>
  <w:style w:type="paragraph" w:customStyle="1" w:styleId="D15D949C797443F1890B7CF2300AC155">
    <w:name w:val="D15D949C797443F1890B7CF2300AC155"/>
    <w:rsid w:val="00896785"/>
  </w:style>
  <w:style w:type="paragraph" w:customStyle="1" w:styleId="6FCF114444AB48228733ED1F6A0919AB">
    <w:name w:val="6FCF114444AB48228733ED1F6A0919AB"/>
    <w:rsid w:val="00896785"/>
  </w:style>
  <w:style w:type="paragraph" w:customStyle="1" w:styleId="4BBE2B7276FD417FA7B115C7D475B560">
    <w:name w:val="4BBE2B7276FD417FA7B115C7D475B560"/>
    <w:rsid w:val="00896785"/>
  </w:style>
  <w:style w:type="paragraph" w:customStyle="1" w:styleId="40EEF746BDC64474A28FA6F25EB73563">
    <w:name w:val="40EEF746BDC64474A28FA6F25EB73563"/>
    <w:rsid w:val="00896785"/>
  </w:style>
  <w:style w:type="paragraph" w:customStyle="1" w:styleId="4F11268AE3654186857097D2F1C34770">
    <w:name w:val="4F11268AE3654186857097D2F1C34770"/>
    <w:rsid w:val="00896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2.xml><?xml version="1.0" encoding="utf-8"?>
<officeatwork xmlns="http://schemas.officeatwork.com/MasterProperties">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Organisation1>Dienststelle Berufs- und Weiterbildung
Betriebliche Bildung</Organisation1>
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E96EBDA5-CC25-424E-9246-866A00EAE66B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BFDDC44-A7B6-4A26-8CD1-6FF12E652F1E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Sherine Hoti</Manager>
  <Company>Bildungs- und Kulturdepartement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Sherine Hoti</dc:creator>
  <cp:keywords/>
  <dc:description/>
  <cp:lastModifiedBy>Baumann Annina</cp:lastModifiedBy>
  <cp:revision>21</cp:revision>
  <cp:lastPrinted>2019-09-05T09:18:00Z</cp:lastPrinted>
  <dcterms:created xsi:type="dcterms:W3CDTF">2019-09-05T09:21:00Z</dcterms:created>
  <dcterms:modified xsi:type="dcterms:W3CDTF">2023-10-04T05:37:00Z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Sherine Hoti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041 228 77 18</vt:lpwstr>
  </property>
  <property fmtid="{D5CDD505-2E9C-101B-9397-08002B2CF9AE}" pid="10" name="Contactperson.Name">
    <vt:lpwstr>Sherine Hoti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Betriebliche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